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F45" w:rsidRDefault="00934F45" w:rsidP="00934F45">
      <w:pPr>
        <w:jc w:val="center"/>
        <w:rPr>
          <w:rFonts w:eastAsia="Arial Unicode MS"/>
          <w:spacing w:val="30"/>
          <w:sz w:val="32"/>
        </w:rPr>
      </w:pPr>
      <w:bookmarkStart w:id="0" w:name="OLE_LINK8"/>
      <w:bookmarkStart w:id="1" w:name="OLE_LINK7"/>
      <w:bookmarkStart w:id="2" w:name="OLE_LINK9"/>
      <w:bookmarkStart w:id="3" w:name="_GoBack"/>
      <w:bookmarkEnd w:id="3"/>
    </w:p>
    <w:p w:rsidR="00934F45" w:rsidRDefault="00934F45" w:rsidP="00934F45">
      <w:pPr>
        <w:jc w:val="center"/>
        <w:rPr>
          <w:rFonts w:eastAsia="Arial Unicode MS"/>
          <w:spacing w:val="30"/>
          <w:sz w:val="32"/>
        </w:rPr>
      </w:pPr>
    </w:p>
    <w:p w:rsidR="00934F45" w:rsidRDefault="00934F45" w:rsidP="00934F45">
      <w:pPr>
        <w:jc w:val="center"/>
        <w:rPr>
          <w:rFonts w:eastAsia="Arial Unicode MS"/>
          <w:spacing w:val="30"/>
          <w:sz w:val="32"/>
        </w:rPr>
      </w:pPr>
    </w:p>
    <w:p w:rsidR="00934F45" w:rsidRDefault="00934F45" w:rsidP="00934F45">
      <w:pPr>
        <w:jc w:val="center"/>
        <w:rPr>
          <w:rFonts w:eastAsia="Arial Unicode MS"/>
          <w:spacing w:val="30"/>
          <w:sz w:val="32"/>
        </w:rPr>
      </w:pPr>
    </w:p>
    <w:p w:rsidR="00934F45" w:rsidRDefault="00934F45" w:rsidP="00934F45">
      <w:pPr>
        <w:jc w:val="center"/>
        <w:rPr>
          <w:rFonts w:eastAsia="Arial Unicode MS"/>
          <w:spacing w:val="30"/>
          <w:sz w:val="32"/>
        </w:rPr>
      </w:pPr>
    </w:p>
    <w:p w:rsidR="00934F45" w:rsidRDefault="00934F45" w:rsidP="00934F45">
      <w:pPr>
        <w:jc w:val="center"/>
        <w:rPr>
          <w:rFonts w:eastAsia="Arial Unicode MS"/>
          <w:spacing w:val="30"/>
          <w:sz w:val="32"/>
        </w:rPr>
      </w:pPr>
    </w:p>
    <w:p w:rsidR="00934F45" w:rsidRDefault="00934F45" w:rsidP="002A7267">
      <w:pPr>
        <w:spacing w:line="240" w:lineRule="exact"/>
        <w:jc w:val="both"/>
        <w:rPr>
          <w:sz w:val="28"/>
          <w:szCs w:val="28"/>
        </w:rPr>
      </w:pPr>
      <w:bookmarkStart w:id="4" w:name="Заголовок"/>
      <w:r>
        <w:rPr>
          <w:sz w:val="28"/>
          <w:szCs w:val="28"/>
        </w:rPr>
        <w:t xml:space="preserve">Об утверждении административного регламента администрации города Ставрополя по предоставлению муниципальной услуги </w:t>
      </w:r>
      <w:bookmarkEnd w:id="4"/>
      <w:r w:rsidR="00F34843">
        <w:rPr>
          <w:sz w:val="28"/>
          <w:szCs w:val="28"/>
        </w:rPr>
        <w:t>«Прием заявлений, документов, а также принятие граждан на учет в качестве нуждающихся в жилых помещениях»</w:t>
      </w:r>
    </w:p>
    <w:p w:rsidR="00F34843" w:rsidRDefault="00F34843" w:rsidP="002A7267">
      <w:pPr>
        <w:spacing w:line="240" w:lineRule="exact"/>
        <w:jc w:val="both"/>
        <w:rPr>
          <w:sz w:val="28"/>
          <w:szCs w:val="28"/>
        </w:rPr>
      </w:pPr>
    </w:p>
    <w:p w:rsidR="00F34843" w:rsidRDefault="00F34843" w:rsidP="002A7267">
      <w:pPr>
        <w:spacing w:line="240" w:lineRule="exact"/>
        <w:jc w:val="both"/>
        <w:rPr>
          <w:sz w:val="28"/>
          <w:szCs w:val="28"/>
        </w:rPr>
      </w:pPr>
    </w:p>
    <w:p w:rsidR="00934F45" w:rsidRDefault="00934F45" w:rsidP="00934F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Жилищным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27 июля 2010 г. № 210-ФЗ «Об организации предоставления государственных и муниципальных услуг», постановлением администрации города Ставрополя от 26.06.2013 № 2103 «О Порядке разработки и утверждения административных регламентов предоставления муниципальных услуг»</w:t>
      </w:r>
    </w:p>
    <w:p w:rsidR="00934F45" w:rsidRDefault="00934F45" w:rsidP="00934F45">
      <w:pPr>
        <w:jc w:val="both"/>
        <w:rPr>
          <w:sz w:val="28"/>
          <w:szCs w:val="28"/>
        </w:rPr>
      </w:pPr>
    </w:p>
    <w:p w:rsidR="00934F45" w:rsidRDefault="00934F45" w:rsidP="00934F4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34F45" w:rsidRDefault="00934F45" w:rsidP="00934F45">
      <w:pPr>
        <w:jc w:val="both"/>
        <w:rPr>
          <w:sz w:val="28"/>
          <w:szCs w:val="28"/>
        </w:rPr>
      </w:pPr>
    </w:p>
    <w:p w:rsidR="00934F45" w:rsidRDefault="00934F45" w:rsidP="002A7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административный регламент администрации города Ставрополя по предоставлению муниципальной услуги </w:t>
      </w:r>
      <w:r w:rsidR="00F34843">
        <w:rPr>
          <w:sz w:val="28"/>
          <w:szCs w:val="28"/>
        </w:rPr>
        <w:t>«Прием заявлений, документов, а также принятие граждан на учет в качестве нуждающихся в жилых помещениях»</w:t>
      </w:r>
      <w:r>
        <w:rPr>
          <w:sz w:val="28"/>
          <w:szCs w:val="28"/>
        </w:rPr>
        <w:t xml:space="preserve"> согласно приложению.</w:t>
      </w:r>
    </w:p>
    <w:p w:rsidR="00934F45" w:rsidRDefault="00934F45" w:rsidP="00934F4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 Признать утратившим силу постановление администрации города Ставрополя от 06.06.2012 № 1597 «Об утверждении административного регламента предоставления муниципальной услуги «Прием заявлений, документов, а также принятие граждан на учет в качестве нуждающихся в жилых помещениях».</w:t>
      </w:r>
    </w:p>
    <w:p w:rsidR="00934F45" w:rsidRDefault="00934F45" w:rsidP="00934F45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3. </w:t>
      </w:r>
      <w:r>
        <w:rPr>
          <w:rFonts w:eastAsia="Arial Unicode MS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 и подлежит размещению на официальном сайте администрации города Ставрополя в </w:t>
      </w:r>
      <w:r w:rsidRPr="00D4381B">
        <w:rPr>
          <w:rFonts w:eastAsia="Calibri"/>
          <w:sz w:val="28"/>
          <w:szCs w:val="28"/>
          <w:lang w:eastAsia="en-US"/>
        </w:rPr>
        <w:t>информационно-телекоммуникационной сети «Интернет»</w:t>
      </w:r>
      <w:r>
        <w:rPr>
          <w:rFonts w:eastAsia="Arial Unicode MS"/>
          <w:sz w:val="28"/>
          <w:szCs w:val="28"/>
        </w:rPr>
        <w:t>.</w:t>
      </w:r>
    </w:p>
    <w:p w:rsidR="00934F45" w:rsidRPr="00B20BFF" w:rsidRDefault="00934F45" w:rsidP="00934F45">
      <w:pPr>
        <w:ind w:firstLine="709"/>
        <w:jc w:val="both"/>
        <w:rPr>
          <w:rFonts w:eastAsia="Arial Unicode MS"/>
          <w:sz w:val="28"/>
          <w:szCs w:val="28"/>
        </w:rPr>
      </w:pPr>
      <w:r w:rsidRPr="00B20BFF">
        <w:rPr>
          <w:rFonts w:eastAsia="Arial Unicode MS"/>
          <w:sz w:val="28"/>
          <w:szCs w:val="28"/>
        </w:rPr>
        <w:t>4. Контроль исполнения настоящего постановления возложить на первого заместителя главы администрации города Ставрополя</w:t>
      </w:r>
      <w:r>
        <w:rPr>
          <w:rFonts w:eastAsia="Arial Unicode MS"/>
          <w:sz w:val="28"/>
          <w:szCs w:val="28"/>
        </w:rPr>
        <w:t xml:space="preserve">                          </w:t>
      </w:r>
      <w:r w:rsidRPr="00B20BFF">
        <w:rPr>
          <w:rFonts w:eastAsia="Arial Unicode MS"/>
          <w:sz w:val="28"/>
          <w:szCs w:val="28"/>
        </w:rPr>
        <w:t>Мясоедова А.А.</w:t>
      </w:r>
    </w:p>
    <w:p w:rsidR="00934F45" w:rsidRPr="00B20BFF" w:rsidRDefault="00934F45" w:rsidP="00934F45">
      <w:pPr>
        <w:spacing w:line="240" w:lineRule="exact"/>
        <w:jc w:val="both"/>
        <w:rPr>
          <w:rFonts w:eastAsia="Arial Unicode MS"/>
          <w:sz w:val="28"/>
          <w:szCs w:val="28"/>
        </w:rPr>
      </w:pPr>
    </w:p>
    <w:p w:rsidR="00934F45" w:rsidRPr="00B20BFF" w:rsidRDefault="00934F45" w:rsidP="00934F45">
      <w:pPr>
        <w:spacing w:line="240" w:lineRule="exact"/>
        <w:jc w:val="both"/>
        <w:rPr>
          <w:rFonts w:eastAsia="Arial Unicode MS"/>
          <w:sz w:val="28"/>
          <w:szCs w:val="28"/>
        </w:rPr>
      </w:pPr>
    </w:p>
    <w:p w:rsidR="00934F45" w:rsidRPr="00B20BFF" w:rsidRDefault="00934F45" w:rsidP="00934F45">
      <w:pPr>
        <w:spacing w:line="240" w:lineRule="exact"/>
        <w:jc w:val="both"/>
        <w:rPr>
          <w:rFonts w:eastAsia="Arial Unicode MS"/>
          <w:sz w:val="28"/>
          <w:szCs w:val="28"/>
        </w:rPr>
      </w:pPr>
    </w:p>
    <w:p w:rsidR="00934F45" w:rsidRPr="00B20BFF" w:rsidRDefault="00934F45" w:rsidP="00DD65C2">
      <w:pPr>
        <w:tabs>
          <w:tab w:val="right" w:pos="9356"/>
        </w:tabs>
        <w:spacing w:line="240" w:lineRule="exact"/>
        <w:rPr>
          <w:rFonts w:eastAsia="Arial Unicode MS"/>
          <w:sz w:val="28"/>
          <w:szCs w:val="28"/>
        </w:rPr>
      </w:pPr>
      <w:r w:rsidRPr="00B20BFF">
        <w:rPr>
          <w:rFonts w:eastAsia="Arial Unicode MS"/>
          <w:sz w:val="28"/>
          <w:szCs w:val="28"/>
        </w:rPr>
        <w:t xml:space="preserve">Глава города Ставрополя                                                            </w:t>
      </w:r>
      <w:r w:rsidR="00696B1F">
        <w:rPr>
          <w:rFonts w:eastAsia="Arial Unicode MS"/>
          <w:sz w:val="28"/>
          <w:szCs w:val="28"/>
        </w:rPr>
        <w:t xml:space="preserve">  </w:t>
      </w:r>
      <w:r w:rsidR="00DD65C2">
        <w:rPr>
          <w:rFonts w:eastAsia="Arial Unicode MS"/>
          <w:sz w:val="28"/>
          <w:szCs w:val="28"/>
        </w:rPr>
        <w:t xml:space="preserve"> </w:t>
      </w:r>
      <w:r w:rsidRPr="00B20BFF">
        <w:rPr>
          <w:rFonts w:eastAsia="Arial Unicode MS"/>
          <w:sz w:val="28"/>
          <w:szCs w:val="28"/>
        </w:rPr>
        <w:t xml:space="preserve"> А.Х. Джатдоев</w:t>
      </w:r>
    </w:p>
    <w:p w:rsidR="00934F45" w:rsidRDefault="00934F45" w:rsidP="00934F45"/>
    <w:p w:rsidR="00934F45" w:rsidRDefault="00934F45" w:rsidP="00BD7EE3">
      <w:pPr>
        <w:spacing w:line="240" w:lineRule="exact"/>
        <w:ind w:left="5245"/>
        <w:rPr>
          <w:sz w:val="28"/>
          <w:szCs w:val="28"/>
        </w:rPr>
      </w:pPr>
    </w:p>
    <w:bookmarkEnd w:id="0"/>
    <w:bookmarkEnd w:id="1"/>
    <w:bookmarkEnd w:id="2"/>
    <w:p w:rsidR="00DD65C2" w:rsidRDefault="00DD65C2" w:rsidP="00BD7EE3">
      <w:pPr>
        <w:spacing w:line="240" w:lineRule="exact"/>
        <w:ind w:left="5245"/>
        <w:rPr>
          <w:sz w:val="28"/>
          <w:szCs w:val="28"/>
        </w:rPr>
      </w:pPr>
    </w:p>
    <w:sectPr w:rsidR="00DD65C2" w:rsidSect="00696B1F">
      <w:pgSz w:w="11906" w:h="16838"/>
      <w:pgMar w:top="1418" w:right="567" w:bottom="992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009" w:rsidRDefault="00113009" w:rsidP="001D3384">
      <w:r>
        <w:separator/>
      </w:r>
    </w:p>
  </w:endnote>
  <w:endnote w:type="continuationSeparator" w:id="0">
    <w:p w:rsidR="00113009" w:rsidRDefault="00113009" w:rsidP="001D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009" w:rsidRDefault="00113009" w:rsidP="001D3384">
      <w:r>
        <w:separator/>
      </w:r>
    </w:p>
  </w:footnote>
  <w:footnote w:type="continuationSeparator" w:id="0">
    <w:p w:rsidR="00113009" w:rsidRDefault="00113009" w:rsidP="001D3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name w:val="WW8Num18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3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2"/>
    <w:multiLevelType w:val="multilevel"/>
    <w:tmpl w:val="00000012"/>
    <w:name w:val="WW8Num1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i w:val="0"/>
        <w:iCs w:val="0"/>
        <w:color w:val="000000"/>
        <w:sz w:val="28"/>
        <w:szCs w:val="28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egoe UI" w:hAnsi="Segoe UI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i w:val="0"/>
        <w:iCs w:val="0"/>
        <w:color w:val="000000"/>
        <w:sz w:val="28"/>
        <w:szCs w:val="28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i w:val="0"/>
        <w:iCs w:val="0"/>
        <w:color w:val="000000"/>
        <w:sz w:val="28"/>
        <w:szCs w:val="28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13"/>
    <w:multiLevelType w:val="multilevel"/>
    <w:tmpl w:val="00000013"/>
    <w:name w:val="WW8Num20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" w15:restartNumberingAfterBreak="0">
    <w:nsid w:val="00000014"/>
    <w:multiLevelType w:val="multilevel"/>
    <w:tmpl w:val="00000014"/>
    <w:name w:val="WW8Num2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4" w15:restartNumberingAfterBreak="0">
    <w:nsid w:val="1DC263B6"/>
    <w:multiLevelType w:val="hybridMultilevel"/>
    <w:tmpl w:val="309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4604A2"/>
    <w:multiLevelType w:val="hybridMultilevel"/>
    <w:tmpl w:val="D9064666"/>
    <w:lvl w:ilvl="0" w:tplc="66263A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687CC3"/>
    <w:multiLevelType w:val="hybridMultilevel"/>
    <w:tmpl w:val="309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2E438C"/>
    <w:multiLevelType w:val="hybridMultilevel"/>
    <w:tmpl w:val="40FEBA24"/>
    <w:lvl w:ilvl="0" w:tplc="8FC29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F2A05"/>
    <w:multiLevelType w:val="hybridMultilevel"/>
    <w:tmpl w:val="A6A81C7C"/>
    <w:lvl w:ilvl="0" w:tplc="4B406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1F5BFF"/>
    <w:multiLevelType w:val="multilevel"/>
    <w:tmpl w:val="325E8CC8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0" w15:restartNumberingAfterBreak="0">
    <w:nsid w:val="6C8E5E79"/>
    <w:multiLevelType w:val="hybridMultilevel"/>
    <w:tmpl w:val="07C21A10"/>
    <w:lvl w:ilvl="0" w:tplc="1062F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55844"/>
    <w:multiLevelType w:val="hybridMultilevel"/>
    <w:tmpl w:val="B86A3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1"/>
  </w:num>
  <w:num w:numId="14">
    <w:abstractNumId w:val="8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96"/>
    <w:rsid w:val="00000756"/>
    <w:rsid w:val="0000098F"/>
    <w:rsid w:val="00001B35"/>
    <w:rsid w:val="00001C5E"/>
    <w:rsid w:val="0000223E"/>
    <w:rsid w:val="0000292B"/>
    <w:rsid w:val="000043B2"/>
    <w:rsid w:val="00013467"/>
    <w:rsid w:val="00014453"/>
    <w:rsid w:val="000163F9"/>
    <w:rsid w:val="000166EA"/>
    <w:rsid w:val="00016A5A"/>
    <w:rsid w:val="00020D35"/>
    <w:rsid w:val="0002273E"/>
    <w:rsid w:val="000228E7"/>
    <w:rsid w:val="000234BB"/>
    <w:rsid w:val="0002587A"/>
    <w:rsid w:val="000272CF"/>
    <w:rsid w:val="00027D5E"/>
    <w:rsid w:val="00033072"/>
    <w:rsid w:val="00033DED"/>
    <w:rsid w:val="00034187"/>
    <w:rsid w:val="00034E69"/>
    <w:rsid w:val="00036667"/>
    <w:rsid w:val="00036AAF"/>
    <w:rsid w:val="00037113"/>
    <w:rsid w:val="00037501"/>
    <w:rsid w:val="00037938"/>
    <w:rsid w:val="00041E11"/>
    <w:rsid w:val="00041E28"/>
    <w:rsid w:val="00043635"/>
    <w:rsid w:val="00046ED3"/>
    <w:rsid w:val="000479C1"/>
    <w:rsid w:val="000479C4"/>
    <w:rsid w:val="000533C1"/>
    <w:rsid w:val="00053D44"/>
    <w:rsid w:val="000573AD"/>
    <w:rsid w:val="00060F3A"/>
    <w:rsid w:val="00062695"/>
    <w:rsid w:val="0006300A"/>
    <w:rsid w:val="00065DCB"/>
    <w:rsid w:val="00066AA4"/>
    <w:rsid w:val="00071FAA"/>
    <w:rsid w:val="00074787"/>
    <w:rsid w:val="000758CE"/>
    <w:rsid w:val="000801C6"/>
    <w:rsid w:val="00081F3B"/>
    <w:rsid w:val="00082A17"/>
    <w:rsid w:val="00083F19"/>
    <w:rsid w:val="00083FFB"/>
    <w:rsid w:val="00084209"/>
    <w:rsid w:val="00086EBA"/>
    <w:rsid w:val="000872FC"/>
    <w:rsid w:val="000905C9"/>
    <w:rsid w:val="000913C8"/>
    <w:rsid w:val="00094215"/>
    <w:rsid w:val="000958F2"/>
    <w:rsid w:val="000A1C36"/>
    <w:rsid w:val="000A221E"/>
    <w:rsid w:val="000A4015"/>
    <w:rsid w:val="000A45F9"/>
    <w:rsid w:val="000A4E89"/>
    <w:rsid w:val="000A6965"/>
    <w:rsid w:val="000A746A"/>
    <w:rsid w:val="000B10CD"/>
    <w:rsid w:val="000B1EEA"/>
    <w:rsid w:val="000B432B"/>
    <w:rsid w:val="000B5AB8"/>
    <w:rsid w:val="000B6FAF"/>
    <w:rsid w:val="000B6FC6"/>
    <w:rsid w:val="000C1AB0"/>
    <w:rsid w:val="000C4338"/>
    <w:rsid w:val="000C7642"/>
    <w:rsid w:val="000D0AA1"/>
    <w:rsid w:val="000D23A0"/>
    <w:rsid w:val="000D244A"/>
    <w:rsid w:val="000D5215"/>
    <w:rsid w:val="000D66F7"/>
    <w:rsid w:val="000D6BF7"/>
    <w:rsid w:val="000E177E"/>
    <w:rsid w:val="000E6C59"/>
    <w:rsid w:val="000E73DE"/>
    <w:rsid w:val="000E7C5F"/>
    <w:rsid w:val="000F0293"/>
    <w:rsid w:val="000F1399"/>
    <w:rsid w:val="000F2121"/>
    <w:rsid w:val="000F399F"/>
    <w:rsid w:val="000F3CD9"/>
    <w:rsid w:val="000F487D"/>
    <w:rsid w:val="000F5EA9"/>
    <w:rsid w:val="00103605"/>
    <w:rsid w:val="00103DB2"/>
    <w:rsid w:val="00104C0E"/>
    <w:rsid w:val="00106467"/>
    <w:rsid w:val="0010665F"/>
    <w:rsid w:val="00106E1D"/>
    <w:rsid w:val="00113009"/>
    <w:rsid w:val="00113E1C"/>
    <w:rsid w:val="001151C8"/>
    <w:rsid w:val="00116327"/>
    <w:rsid w:val="001173F5"/>
    <w:rsid w:val="00117A6D"/>
    <w:rsid w:val="00117AD8"/>
    <w:rsid w:val="00117B29"/>
    <w:rsid w:val="00117F53"/>
    <w:rsid w:val="0012000D"/>
    <w:rsid w:val="00120D53"/>
    <w:rsid w:val="00121216"/>
    <w:rsid w:val="00124612"/>
    <w:rsid w:val="001247F9"/>
    <w:rsid w:val="00140899"/>
    <w:rsid w:val="0014150C"/>
    <w:rsid w:val="00141E70"/>
    <w:rsid w:val="00143A44"/>
    <w:rsid w:val="00143EF3"/>
    <w:rsid w:val="00145259"/>
    <w:rsid w:val="00150575"/>
    <w:rsid w:val="00150705"/>
    <w:rsid w:val="001515A7"/>
    <w:rsid w:val="00151686"/>
    <w:rsid w:val="00151E5A"/>
    <w:rsid w:val="0015229E"/>
    <w:rsid w:val="0015461A"/>
    <w:rsid w:val="00156852"/>
    <w:rsid w:val="001568A8"/>
    <w:rsid w:val="001606CF"/>
    <w:rsid w:val="00162E2E"/>
    <w:rsid w:val="001631EC"/>
    <w:rsid w:val="001633FC"/>
    <w:rsid w:val="00167548"/>
    <w:rsid w:val="001730DF"/>
    <w:rsid w:val="001730EC"/>
    <w:rsid w:val="00173BF7"/>
    <w:rsid w:val="00174B33"/>
    <w:rsid w:val="0017553F"/>
    <w:rsid w:val="00180A9A"/>
    <w:rsid w:val="00180EE7"/>
    <w:rsid w:val="0018107D"/>
    <w:rsid w:val="001834FC"/>
    <w:rsid w:val="00183BC0"/>
    <w:rsid w:val="00184BD1"/>
    <w:rsid w:val="00186522"/>
    <w:rsid w:val="00190F81"/>
    <w:rsid w:val="0019319D"/>
    <w:rsid w:val="00195A22"/>
    <w:rsid w:val="001A1289"/>
    <w:rsid w:val="001A3262"/>
    <w:rsid w:val="001A39AA"/>
    <w:rsid w:val="001A40DF"/>
    <w:rsid w:val="001A49C1"/>
    <w:rsid w:val="001A5D08"/>
    <w:rsid w:val="001B02B1"/>
    <w:rsid w:val="001B2D7B"/>
    <w:rsid w:val="001B3D49"/>
    <w:rsid w:val="001B409A"/>
    <w:rsid w:val="001B583A"/>
    <w:rsid w:val="001B6A99"/>
    <w:rsid w:val="001C1C7E"/>
    <w:rsid w:val="001C303D"/>
    <w:rsid w:val="001C5041"/>
    <w:rsid w:val="001C6993"/>
    <w:rsid w:val="001C6C9C"/>
    <w:rsid w:val="001D05D0"/>
    <w:rsid w:val="001D0774"/>
    <w:rsid w:val="001D3384"/>
    <w:rsid w:val="001E05ED"/>
    <w:rsid w:val="001E1971"/>
    <w:rsid w:val="001E19C9"/>
    <w:rsid w:val="001E1C30"/>
    <w:rsid w:val="001E4514"/>
    <w:rsid w:val="001E5040"/>
    <w:rsid w:val="001E6276"/>
    <w:rsid w:val="001F06FE"/>
    <w:rsid w:val="001F08C7"/>
    <w:rsid w:val="001F0CCD"/>
    <w:rsid w:val="001F39AA"/>
    <w:rsid w:val="001F5055"/>
    <w:rsid w:val="0020181A"/>
    <w:rsid w:val="002021DA"/>
    <w:rsid w:val="00202553"/>
    <w:rsid w:val="002025B9"/>
    <w:rsid w:val="00203193"/>
    <w:rsid w:val="0020484F"/>
    <w:rsid w:val="00206E59"/>
    <w:rsid w:val="0021084A"/>
    <w:rsid w:val="002160ED"/>
    <w:rsid w:val="002161B8"/>
    <w:rsid w:val="00216F15"/>
    <w:rsid w:val="00222C69"/>
    <w:rsid w:val="00223869"/>
    <w:rsid w:val="00224CAF"/>
    <w:rsid w:val="00225898"/>
    <w:rsid w:val="0022648A"/>
    <w:rsid w:val="00234181"/>
    <w:rsid w:val="00235D4D"/>
    <w:rsid w:val="00237CB3"/>
    <w:rsid w:val="00241038"/>
    <w:rsid w:val="00244521"/>
    <w:rsid w:val="00247BCC"/>
    <w:rsid w:val="00251683"/>
    <w:rsid w:val="00251CD9"/>
    <w:rsid w:val="00261615"/>
    <w:rsid w:val="002625F9"/>
    <w:rsid w:val="00263967"/>
    <w:rsid w:val="00264BBF"/>
    <w:rsid w:val="0026578B"/>
    <w:rsid w:val="00265D33"/>
    <w:rsid w:val="00266952"/>
    <w:rsid w:val="002730B9"/>
    <w:rsid w:val="00275E4D"/>
    <w:rsid w:val="0027640F"/>
    <w:rsid w:val="00280013"/>
    <w:rsid w:val="00280569"/>
    <w:rsid w:val="00282408"/>
    <w:rsid w:val="00282596"/>
    <w:rsid w:val="00284AA0"/>
    <w:rsid w:val="00285EE6"/>
    <w:rsid w:val="002877E2"/>
    <w:rsid w:val="00290CAC"/>
    <w:rsid w:val="00291047"/>
    <w:rsid w:val="002911AE"/>
    <w:rsid w:val="00291D50"/>
    <w:rsid w:val="00291DE6"/>
    <w:rsid w:val="00292727"/>
    <w:rsid w:val="00293930"/>
    <w:rsid w:val="00293C25"/>
    <w:rsid w:val="002A0C26"/>
    <w:rsid w:val="002A0E67"/>
    <w:rsid w:val="002A34BF"/>
    <w:rsid w:val="002A6D23"/>
    <w:rsid w:val="002A7267"/>
    <w:rsid w:val="002B156D"/>
    <w:rsid w:val="002B16A1"/>
    <w:rsid w:val="002B28E0"/>
    <w:rsid w:val="002B4E77"/>
    <w:rsid w:val="002B5ED1"/>
    <w:rsid w:val="002C21AB"/>
    <w:rsid w:val="002C38FA"/>
    <w:rsid w:val="002C4EC3"/>
    <w:rsid w:val="002C60F5"/>
    <w:rsid w:val="002C6F3F"/>
    <w:rsid w:val="002C7897"/>
    <w:rsid w:val="002C7B9E"/>
    <w:rsid w:val="002D1E21"/>
    <w:rsid w:val="002D3497"/>
    <w:rsid w:val="002D4A5C"/>
    <w:rsid w:val="002D5693"/>
    <w:rsid w:val="002D594B"/>
    <w:rsid w:val="002D6C34"/>
    <w:rsid w:val="002E3B86"/>
    <w:rsid w:val="002E411E"/>
    <w:rsid w:val="002E53F5"/>
    <w:rsid w:val="002E5D02"/>
    <w:rsid w:val="002E5FC2"/>
    <w:rsid w:val="002E6864"/>
    <w:rsid w:val="002F0762"/>
    <w:rsid w:val="002F0BAF"/>
    <w:rsid w:val="002F0D2E"/>
    <w:rsid w:val="002F279E"/>
    <w:rsid w:val="002F2D19"/>
    <w:rsid w:val="002F70B3"/>
    <w:rsid w:val="0030160C"/>
    <w:rsid w:val="00301CF3"/>
    <w:rsid w:val="00302E34"/>
    <w:rsid w:val="00303CE9"/>
    <w:rsid w:val="00304F52"/>
    <w:rsid w:val="003079E6"/>
    <w:rsid w:val="00307F46"/>
    <w:rsid w:val="003125F8"/>
    <w:rsid w:val="00313A0A"/>
    <w:rsid w:val="00314CFE"/>
    <w:rsid w:val="0031577F"/>
    <w:rsid w:val="00315B60"/>
    <w:rsid w:val="00316997"/>
    <w:rsid w:val="00321BD9"/>
    <w:rsid w:val="00324207"/>
    <w:rsid w:val="00324F70"/>
    <w:rsid w:val="00325420"/>
    <w:rsid w:val="0033076D"/>
    <w:rsid w:val="003315C8"/>
    <w:rsid w:val="00332729"/>
    <w:rsid w:val="00332F6D"/>
    <w:rsid w:val="0033408A"/>
    <w:rsid w:val="00341479"/>
    <w:rsid w:val="00343CEC"/>
    <w:rsid w:val="003458D4"/>
    <w:rsid w:val="00350329"/>
    <w:rsid w:val="00353C1D"/>
    <w:rsid w:val="00354A59"/>
    <w:rsid w:val="00354B28"/>
    <w:rsid w:val="00361308"/>
    <w:rsid w:val="00361AE1"/>
    <w:rsid w:val="00362DFF"/>
    <w:rsid w:val="00364E69"/>
    <w:rsid w:val="003654C8"/>
    <w:rsid w:val="003656C8"/>
    <w:rsid w:val="00365972"/>
    <w:rsid w:val="00367787"/>
    <w:rsid w:val="003707B4"/>
    <w:rsid w:val="00372002"/>
    <w:rsid w:val="00373145"/>
    <w:rsid w:val="00374421"/>
    <w:rsid w:val="0037599B"/>
    <w:rsid w:val="00377E9D"/>
    <w:rsid w:val="003819A0"/>
    <w:rsid w:val="0038334C"/>
    <w:rsid w:val="003835D0"/>
    <w:rsid w:val="003841F2"/>
    <w:rsid w:val="00385637"/>
    <w:rsid w:val="00385F7C"/>
    <w:rsid w:val="00392951"/>
    <w:rsid w:val="00393616"/>
    <w:rsid w:val="003936F4"/>
    <w:rsid w:val="00396748"/>
    <w:rsid w:val="00396B2C"/>
    <w:rsid w:val="003A1287"/>
    <w:rsid w:val="003A4FF8"/>
    <w:rsid w:val="003B022C"/>
    <w:rsid w:val="003B09A0"/>
    <w:rsid w:val="003B0EE9"/>
    <w:rsid w:val="003B7351"/>
    <w:rsid w:val="003B76EB"/>
    <w:rsid w:val="003C1483"/>
    <w:rsid w:val="003C370C"/>
    <w:rsid w:val="003C6588"/>
    <w:rsid w:val="003C77AD"/>
    <w:rsid w:val="003C7FE0"/>
    <w:rsid w:val="003D02CD"/>
    <w:rsid w:val="003D0456"/>
    <w:rsid w:val="003D0FAA"/>
    <w:rsid w:val="003D1F2D"/>
    <w:rsid w:val="003D33B1"/>
    <w:rsid w:val="003D619F"/>
    <w:rsid w:val="003D6DAD"/>
    <w:rsid w:val="003E002A"/>
    <w:rsid w:val="003E0B2B"/>
    <w:rsid w:val="003E0DBA"/>
    <w:rsid w:val="003E2786"/>
    <w:rsid w:val="003E515B"/>
    <w:rsid w:val="003F32D2"/>
    <w:rsid w:val="003F5D38"/>
    <w:rsid w:val="003F6E35"/>
    <w:rsid w:val="003F7088"/>
    <w:rsid w:val="00401358"/>
    <w:rsid w:val="00402618"/>
    <w:rsid w:val="00404CF7"/>
    <w:rsid w:val="00404E1B"/>
    <w:rsid w:val="0040524B"/>
    <w:rsid w:val="0040638E"/>
    <w:rsid w:val="004103CF"/>
    <w:rsid w:val="00412544"/>
    <w:rsid w:val="004130F8"/>
    <w:rsid w:val="00414109"/>
    <w:rsid w:val="004177D4"/>
    <w:rsid w:val="00420627"/>
    <w:rsid w:val="0042082A"/>
    <w:rsid w:val="004218AC"/>
    <w:rsid w:val="004235FC"/>
    <w:rsid w:val="00424965"/>
    <w:rsid w:val="00424C9C"/>
    <w:rsid w:val="00427754"/>
    <w:rsid w:val="00427D05"/>
    <w:rsid w:val="00430ED1"/>
    <w:rsid w:val="00431210"/>
    <w:rsid w:val="004321FD"/>
    <w:rsid w:val="00432498"/>
    <w:rsid w:val="0043289A"/>
    <w:rsid w:val="00432961"/>
    <w:rsid w:val="00432B21"/>
    <w:rsid w:val="0043332D"/>
    <w:rsid w:val="00434990"/>
    <w:rsid w:val="00434C0A"/>
    <w:rsid w:val="0043510B"/>
    <w:rsid w:val="004361DD"/>
    <w:rsid w:val="00436326"/>
    <w:rsid w:val="00441DCA"/>
    <w:rsid w:val="00442AA7"/>
    <w:rsid w:val="00443EA6"/>
    <w:rsid w:val="004442AD"/>
    <w:rsid w:val="00444E7C"/>
    <w:rsid w:val="004505CB"/>
    <w:rsid w:val="00450658"/>
    <w:rsid w:val="00455528"/>
    <w:rsid w:val="00456F1A"/>
    <w:rsid w:val="004604B7"/>
    <w:rsid w:val="004604D6"/>
    <w:rsid w:val="00461D6D"/>
    <w:rsid w:val="00462802"/>
    <w:rsid w:val="00467F6C"/>
    <w:rsid w:val="00471364"/>
    <w:rsid w:val="00472E33"/>
    <w:rsid w:val="00474160"/>
    <w:rsid w:val="0048357B"/>
    <w:rsid w:val="00483603"/>
    <w:rsid w:val="00486342"/>
    <w:rsid w:val="004904F7"/>
    <w:rsid w:val="00490BBD"/>
    <w:rsid w:val="00494D47"/>
    <w:rsid w:val="00495121"/>
    <w:rsid w:val="0049545F"/>
    <w:rsid w:val="00496570"/>
    <w:rsid w:val="004966C8"/>
    <w:rsid w:val="004A1F6C"/>
    <w:rsid w:val="004A2219"/>
    <w:rsid w:val="004A4B67"/>
    <w:rsid w:val="004A7A65"/>
    <w:rsid w:val="004B0A7B"/>
    <w:rsid w:val="004B2543"/>
    <w:rsid w:val="004B397C"/>
    <w:rsid w:val="004B5150"/>
    <w:rsid w:val="004B5370"/>
    <w:rsid w:val="004C188E"/>
    <w:rsid w:val="004C1AC5"/>
    <w:rsid w:val="004C3D3B"/>
    <w:rsid w:val="004C4F9D"/>
    <w:rsid w:val="004C5009"/>
    <w:rsid w:val="004D0FCF"/>
    <w:rsid w:val="004D3AC5"/>
    <w:rsid w:val="004D447B"/>
    <w:rsid w:val="004D4FB6"/>
    <w:rsid w:val="004D7541"/>
    <w:rsid w:val="004E107C"/>
    <w:rsid w:val="004E1152"/>
    <w:rsid w:val="004E2A22"/>
    <w:rsid w:val="004F3796"/>
    <w:rsid w:val="004F37FA"/>
    <w:rsid w:val="004F3B65"/>
    <w:rsid w:val="004F5F32"/>
    <w:rsid w:val="004F7F9D"/>
    <w:rsid w:val="00501008"/>
    <w:rsid w:val="00507A14"/>
    <w:rsid w:val="005103ED"/>
    <w:rsid w:val="00512FBE"/>
    <w:rsid w:val="00513089"/>
    <w:rsid w:val="00513B94"/>
    <w:rsid w:val="00516879"/>
    <w:rsid w:val="00517E46"/>
    <w:rsid w:val="00521703"/>
    <w:rsid w:val="00524F27"/>
    <w:rsid w:val="005252D8"/>
    <w:rsid w:val="00530F69"/>
    <w:rsid w:val="00532084"/>
    <w:rsid w:val="005324F6"/>
    <w:rsid w:val="005353FD"/>
    <w:rsid w:val="0053594E"/>
    <w:rsid w:val="00536B38"/>
    <w:rsid w:val="00536DC1"/>
    <w:rsid w:val="00537B6E"/>
    <w:rsid w:val="00537C53"/>
    <w:rsid w:val="00540978"/>
    <w:rsid w:val="00540B53"/>
    <w:rsid w:val="00540C5E"/>
    <w:rsid w:val="00540DBE"/>
    <w:rsid w:val="00541A77"/>
    <w:rsid w:val="00541C43"/>
    <w:rsid w:val="00541E2C"/>
    <w:rsid w:val="005437C9"/>
    <w:rsid w:val="00547750"/>
    <w:rsid w:val="0055024F"/>
    <w:rsid w:val="00550677"/>
    <w:rsid w:val="00552775"/>
    <w:rsid w:val="0055362F"/>
    <w:rsid w:val="005539F4"/>
    <w:rsid w:val="00553A8B"/>
    <w:rsid w:val="0055755C"/>
    <w:rsid w:val="00557A3C"/>
    <w:rsid w:val="00560AFC"/>
    <w:rsid w:val="00564F37"/>
    <w:rsid w:val="00566327"/>
    <w:rsid w:val="0056675C"/>
    <w:rsid w:val="005749EF"/>
    <w:rsid w:val="005762A9"/>
    <w:rsid w:val="0058711E"/>
    <w:rsid w:val="005872AB"/>
    <w:rsid w:val="005907CA"/>
    <w:rsid w:val="00591807"/>
    <w:rsid w:val="00592CE4"/>
    <w:rsid w:val="00595397"/>
    <w:rsid w:val="005969BC"/>
    <w:rsid w:val="005A4AC5"/>
    <w:rsid w:val="005A66C6"/>
    <w:rsid w:val="005A6D5B"/>
    <w:rsid w:val="005A6DB4"/>
    <w:rsid w:val="005A7971"/>
    <w:rsid w:val="005B29C3"/>
    <w:rsid w:val="005B2B2A"/>
    <w:rsid w:val="005B4693"/>
    <w:rsid w:val="005B52DD"/>
    <w:rsid w:val="005B569C"/>
    <w:rsid w:val="005B5CD5"/>
    <w:rsid w:val="005C0B31"/>
    <w:rsid w:val="005C1439"/>
    <w:rsid w:val="005C343F"/>
    <w:rsid w:val="005C44E5"/>
    <w:rsid w:val="005C5247"/>
    <w:rsid w:val="005C5C99"/>
    <w:rsid w:val="005C65E5"/>
    <w:rsid w:val="005D2E57"/>
    <w:rsid w:val="005D2E67"/>
    <w:rsid w:val="005D4556"/>
    <w:rsid w:val="005D60CF"/>
    <w:rsid w:val="005D65FE"/>
    <w:rsid w:val="005D702F"/>
    <w:rsid w:val="005E141C"/>
    <w:rsid w:val="005E14EA"/>
    <w:rsid w:val="005E3022"/>
    <w:rsid w:val="005F0FDE"/>
    <w:rsid w:val="005F36E6"/>
    <w:rsid w:val="005F3FA6"/>
    <w:rsid w:val="005F4FC7"/>
    <w:rsid w:val="005F528A"/>
    <w:rsid w:val="005F5564"/>
    <w:rsid w:val="005F58F2"/>
    <w:rsid w:val="005F7126"/>
    <w:rsid w:val="005F75F7"/>
    <w:rsid w:val="00603AC8"/>
    <w:rsid w:val="00603E75"/>
    <w:rsid w:val="00606AA1"/>
    <w:rsid w:val="00607A4D"/>
    <w:rsid w:val="00611C7A"/>
    <w:rsid w:val="00614702"/>
    <w:rsid w:val="00614C3B"/>
    <w:rsid w:val="00614CF3"/>
    <w:rsid w:val="00616105"/>
    <w:rsid w:val="00620DB0"/>
    <w:rsid w:val="00621C50"/>
    <w:rsid w:val="00621F4C"/>
    <w:rsid w:val="00622436"/>
    <w:rsid w:val="00623DC7"/>
    <w:rsid w:val="0062530D"/>
    <w:rsid w:val="00625B0D"/>
    <w:rsid w:val="0062609C"/>
    <w:rsid w:val="00626FC4"/>
    <w:rsid w:val="00626FC7"/>
    <w:rsid w:val="0062746D"/>
    <w:rsid w:val="00630BDA"/>
    <w:rsid w:val="0063158A"/>
    <w:rsid w:val="00632924"/>
    <w:rsid w:val="00636C74"/>
    <w:rsid w:val="00636E08"/>
    <w:rsid w:val="00640279"/>
    <w:rsid w:val="00641027"/>
    <w:rsid w:val="006439AA"/>
    <w:rsid w:val="00645B4D"/>
    <w:rsid w:val="00646333"/>
    <w:rsid w:val="00646403"/>
    <w:rsid w:val="00646A96"/>
    <w:rsid w:val="0064742D"/>
    <w:rsid w:val="006474FF"/>
    <w:rsid w:val="006507F1"/>
    <w:rsid w:val="00650BB0"/>
    <w:rsid w:val="00651D1D"/>
    <w:rsid w:val="006520FA"/>
    <w:rsid w:val="00652B46"/>
    <w:rsid w:val="00654E3D"/>
    <w:rsid w:val="00655CE5"/>
    <w:rsid w:val="006565BB"/>
    <w:rsid w:val="00657918"/>
    <w:rsid w:val="00657B20"/>
    <w:rsid w:val="006604F4"/>
    <w:rsid w:val="00661C36"/>
    <w:rsid w:val="0066420F"/>
    <w:rsid w:val="0066454C"/>
    <w:rsid w:val="00665455"/>
    <w:rsid w:val="00665AB1"/>
    <w:rsid w:val="0066658B"/>
    <w:rsid w:val="00670CDA"/>
    <w:rsid w:val="00670EF0"/>
    <w:rsid w:val="006749A5"/>
    <w:rsid w:val="00674A4C"/>
    <w:rsid w:val="006751A3"/>
    <w:rsid w:val="00675F39"/>
    <w:rsid w:val="00685DD9"/>
    <w:rsid w:val="0068617E"/>
    <w:rsid w:val="0069404C"/>
    <w:rsid w:val="0069598E"/>
    <w:rsid w:val="006959F0"/>
    <w:rsid w:val="00696B1F"/>
    <w:rsid w:val="006A1A03"/>
    <w:rsid w:val="006A2135"/>
    <w:rsid w:val="006A256A"/>
    <w:rsid w:val="006A6658"/>
    <w:rsid w:val="006A7FD4"/>
    <w:rsid w:val="006B038E"/>
    <w:rsid w:val="006B0623"/>
    <w:rsid w:val="006B1597"/>
    <w:rsid w:val="006B1E80"/>
    <w:rsid w:val="006B1F3D"/>
    <w:rsid w:val="006B2E87"/>
    <w:rsid w:val="006B4587"/>
    <w:rsid w:val="006C166D"/>
    <w:rsid w:val="006C26AB"/>
    <w:rsid w:val="006C2B35"/>
    <w:rsid w:val="006C3821"/>
    <w:rsid w:val="006C7B17"/>
    <w:rsid w:val="006D0F78"/>
    <w:rsid w:val="006D122A"/>
    <w:rsid w:val="006D1D35"/>
    <w:rsid w:val="006D2668"/>
    <w:rsid w:val="006D35C3"/>
    <w:rsid w:val="006D511F"/>
    <w:rsid w:val="006D520F"/>
    <w:rsid w:val="006D6F50"/>
    <w:rsid w:val="006D7E51"/>
    <w:rsid w:val="006E6544"/>
    <w:rsid w:val="006F4B44"/>
    <w:rsid w:val="006F4D44"/>
    <w:rsid w:val="006F587E"/>
    <w:rsid w:val="006F6469"/>
    <w:rsid w:val="006F649B"/>
    <w:rsid w:val="006F6B53"/>
    <w:rsid w:val="006F71FE"/>
    <w:rsid w:val="00701F19"/>
    <w:rsid w:val="00702267"/>
    <w:rsid w:val="00704A3D"/>
    <w:rsid w:val="00706C4B"/>
    <w:rsid w:val="007071D7"/>
    <w:rsid w:val="00707A2E"/>
    <w:rsid w:val="00707E5C"/>
    <w:rsid w:val="0071264A"/>
    <w:rsid w:val="00712C25"/>
    <w:rsid w:val="00720585"/>
    <w:rsid w:val="00720EB4"/>
    <w:rsid w:val="00722466"/>
    <w:rsid w:val="00723727"/>
    <w:rsid w:val="00727F3B"/>
    <w:rsid w:val="0073082D"/>
    <w:rsid w:val="007316CB"/>
    <w:rsid w:val="00731EC0"/>
    <w:rsid w:val="00733909"/>
    <w:rsid w:val="00736F6B"/>
    <w:rsid w:val="007400E1"/>
    <w:rsid w:val="0074041C"/>
    <w:rsid w:val="0074057A"/>
    <w:rsid w:val="00740863"/>
    <w:rsid w:val="0074149B"/>
    <w:rsid w:val="007426BC"/>
    <w:rsid w:val="00742DBB"/>
    <w:rsid w:val="007442C3"/>
    <w:rsid w:val="00746FB1"/>
    <w:rsid w:val="0074760C"/>
    <w:rsid w:val="00753B88"/>
    <w:rsid w:val="00754429"/>
    <w:rsid w:val="007555AD"/>
    <w:rsid w:val="00755E97"/>
    <w:rsid w:val="00755F1E"/>
    <w:rsid w:val="00760401"/>
    <w:rsid w:val="00761DC9"/>
    <w:rsid w:val="007636B9"/>
    <w:rsid w:val="007643DF"/>
    <w:rsid w:val="007657C3"/>
    <w:rsid w:val="00765AAA"/>
    <w:rsid w:val="00765BD1"/>
    <w:rsid w:val="0076696C"/>
    <w:rsid w:val="00767DAC"/>
    <w:rsid w:val="00770182"/>
    <w:rsid w:val="007707B4"/>
    <w:rsid w:val="0077511F"/>
    <w:rsid w:val="00775411"/>
    <w:rsid w:val="00775B99"/>
    <w:rsid w:val="00775F90"/>
    <w:rsid w:val="0078016F"/>
    <w:rsid w:val="007803B1"/>
    <w:rsid w:val="00781F5F"/>
    <w:rsid w:val="0078232D"/>
    <w:rsid w:val="007830AA"/>
    <w:rsid w:val="00783BC2"/>
    <w:rsid w:val="00783E28"/>
    <w:rsid w:val="00784EAF"/>
    <w:rsid w:val="007879D6"/>
    <w:rsid w:val="00790D95"/>
    <w:rsid w:val="00793A2B"/>
    <w:rsid w:val="00794F67"/>
    <w:rsid w:val="007A0BB7"/>
    <w:rsid w:val="007A0F15"/>
    <w:rsid w:val="007A54D0"/>
    <w:rsid w:val="007A5F34"/>
    <w:rsid w:val="007A75A2"/>
    <w:rsid w:val="007B1B7C"/>
    <w:rsid w:val="007B5A8E"/>
    <w:rsid w:val="007B731B"/>
    <w:rsid w:val="007C0E2B"/>
    <w:rsid w:val="007C0E65"/>
    <w:rsid w:val="007C11B3"/>
    <w:rsid w:val="007C3FD5"/>
    <w:rsid w:val="007C51EC"/>
    <w:rsid w:val="007C7AFD"/>
    <w:rsid w:val="007C7E80"/>
    <w:rsid w:val="007D282C"/>
    <w:rsid w:val="007D2EB7"/>
    <w:rsid w:val="007D3766"/>
    <w:rsid w:val="007D4347"/>
    <w:rsid w:val="007D7AE2"/>
    <w:rsid w:val="007E107C"/>
    <w:rsid w:val="007E28F0"/>
    <w:rsid w:val="007E2CA7"/>
    <w:rsid w:val="007E5C1A"/>
    <w:rsid w:val="007F0404"/>
    <w:rsid w:val="007F0AE9"/>
    <w:rsid w:val="007F1BEB"/>
    <w:rsid w:val="007F40C3"/>
    <w:rsid w:val="007F5A3A"/>
    <w:rsid w:val="007F6823"/>
    <w:rsid w:val="007F6F6D"/>
    <w:rsid w:val="00803351"/>
    <w:rsid w:val="008040DA"/>
    <w:rsid w:val="00811AAA"/>
    <w:rsid w:val="00812B03"/>
    <w:rsid w:val="00816512"/>
    <w:rsid w:val="00817414"/>
    <w:rsid w:val="00823D84"/>
    <w:rsid w:val="00825446"/>
    <w:rsid w:val="008310C4"/>
    <w:rsid w:val="008345B4"/>
    <w:rsid w:val="00837077"/>
    <w:rsid w:val="0083709D"/>
    <w:rsid w:val="008377B9"/>
    <w:rsid w:val="00843192"/>
    <w:rsid w:val="008433E4"/>
    <w:rsid w:val="0084439A"/>
    <w:rsid w:val="00844504"/>
    <w:rsid w:val="008448B4"/>
    <w:rsid w:val="00846AA9"/>
    <w:rsid w:val="00850126"/>
    <w:rsid w:val="008521E5"/>
    <w:rsid w:val="00852719"/>
    <w:rsid w:val="00852963"/>
    <w:rsid w:val="0085312B"/>
    <w:rsid w:val="00855527"/>
    <w:rsid w:val="00856572"/>
    <w:rsid w:val="0085777C"/>
    <w:rsid w:val="00860C8F"/>
    <w:rsid w:val="00862409"/>
    <w:rsid w:val="008627E1"/>
    <w:rsid w:val="008633FE"/>
    <w:rsid w:val="00865BC0"/>
    <w:rsid w:val="008661C2"/>
    <w:rsid w:val="00866F39"/>
    <w:rsid w:val="008701EB"/>
    <w:rsid w:val="00870C97"/>
    <w:rsid w:val="00872E60"/>
    <w:rsid w:val="008744C5"/>
    <w:rsid w:val="0087472D"/>
    <w:rsid w:val="00875415"/>
    <w:rsid w:val="00877596"/>
    <w:rsid w:val="008803F0"/>
    <w:rsid w:val="00882B5A"/>
    <w:rsid w:val="00882D86"/>
    <w:rsid w:val="0088697C"/>
    <w:rsid w:val="00887D80"/>
    <w:rsid w:val="00887DEE"/>
    <w:rsid w:val="00891716"/>
    <w:rsid w:val="0089173A"/>
    <w:rsid w:val="00891CDC"/>
    <w:rsid w:val="00892B60"/>
    <w:rsid w:val="00892F92"/>
    <w:rsid w:val="00893615"/>
    <w:rsid w:val="008A1AD6"/>
    <w:rsid w:val="008A1D6E"/>
    <w:rsid w:val="008A2132"/>
    <w:rsid w:val="008A4DBF"/>
    <w:rsid w:val="008A5FE5"/>
    <w:rsid w:val="008A6AC8"/>
    <w:rsid w:val="008B021D"/>
    <w:rsid w:val="008B0B9A"/>
    <w:rsid w:val="008B3094"/>
    <w:rsid w:val="008B44D9"/>
    <w:rsid w:val="008B5061"/>
    <w:rsid w:val="008B6D28"/>
    <w:rsid w:val="008C0A2A"/>
    <w:rsid w:val="008C3C1C"/>
    <w:rsid w:val="008C431F"/>
    <w:rsid w:val="008C4E40"/>
    <w:rsid w:val="008C5ACD"/>
    <w:rsid w:val="008D18BF"/>
    <w:rsid w:val="008D1A2B"/>
    <w:rsid w:val="008D2C74"/>
    <w:rsid w:val="008D665E"/>
    <w:rsid w:val="008D6687"/>
    <w:rsid w:val="008D6BD2"/>
    <w:rsid w:val="008E08D8"/>
    <w:rsid w:val="008E1C04"/>
    <w:rsid w:val="008E3F4A"/>
    <w:rsid w:val="008E4957"/>
    <w:rsid w:val="008E4B5E"/>
    <w:rsid w:val="008E5836"/>
    <w:rsid w:val="008F03CE"/>
    <w:rsid w:val="008F334C"/>
    <w:rsid w:val="008F47C2"/>
    <w:rsid w:val="008F617E"/>
    <w:rsid w:val="008F6626"/>
    <w:rsid w:val="008F7DD8"/>
    <w:rsid w:val="00900603"/>
    <w:rsid w:val="00901380"/>
    <w:rsid w:val="00901BC9"/>
    <w:rsid w:val="00902076"/>
    <w:rsid w:val="009033AD"/>
    <w:rsid w:val="0090365A"/>
    <w:rsid w:val="00906ACD"/>
    <w:rsid w:val="00907D5D"/>
    <w:rsid w:val="009123FE"/>
    <w:rsid w:val="009130FB"/>
    <w:rsid w:val="00913436"/>
    <w:rsid w:val="009155F2"/>
    <w:rsid w:val="00915650"/>
    <w:rsid w:val="00917E04"/>
    <w:rsid w:val="0092481F"/>
    <w:rsid w:val="00924D83"/>
    <w:rsid w:val="009251CA"/>
    <w:rsid w:val="00925358"/>
    <w:rsid w:val="00926259"/>
    <w:rsid w:val="0092742C"/>
    <w:rsid w:val="0093059F"/>
    <w:rsid w:val="0093102D"/>
    <w:rsid w:val="00931063"/>
    <w:rsid w:val="00934D0A"/>
    <w:rsid w:val="00934F45"/>
    <w:rsid w:val="009356AC"/>
    <w:rsid w:val="00936933"/>
    <w:rsid w:val="00936C83"/>
    <w:rsid w:val="009404D6"/>
    <w:rsid w:val="00940D80"/>
    <w:rsid w:val="009418BE"/>
    <w:rsid w:val="00941A77"/>
    <w:rsid w:val="00942135"/>
    <w:rsid w:val="0094241B"/>
    <w:rsid w:val="00942D4B"/>
    <w:rsid w:val="00943243"/>
    <w:rsid w:val="009447CC"/>
    <w:rsid w:val="009451A0"/>
    <w:rsid w:val="00946998"/>
    <w:rsid w:val="00952C70"/>
    <w:rsid w:val="0095390D"/>
    <w:rsid w:val="0095395F"/>
    <w:rsid w:val="009549D0"/>
    <w:rsid w:val="00954A76"/>
    <w:rsid w:val="009569ED"/>
    <w:rsid w:val="00957057"/>
    <w:rsid w:val="00957B53"/>
    <w:rsid w:val="00960846"/>
    <w:rsid w:val="00960C13"/>
    <w:rsid w:val="00962753"/>
    <w:rsid w:val="009632D4"/>
    <w:rsid w:val="0096337D"/>
    <w:rsid w:val="0096371A"/>
    <w:rsid w:val="009667C1"/>
    <w:rsid w:val="009701C0"/>
    <w:rsid w:val="009706CA"/>
    <w:rsid w:val="0097116F"/>
    <w:rsid w:val="009716CE"/>
    <w:rsid w:val="00975295"/>
    <w:rsid w:val="009768D2"/>
    <w:rsid w:val="00982BA7"/>
    <w:rsid w:val="0098362D"/>
    <w:rsid w:val="009845A7"/>
    <w:rsid w:val="00985187"/>
    <w:rsid w:val="009862B0"/>
    <w:rsid w:val="0099063A"/>
    <w:rsid w:val="00991040"/>
    <w:rsid w:val="00992E55"/>
    <w:rsid w:val="00994641"/>
    <w:rsid w:val="00994AE8"/>
    <w:rsid w:val="00996125"/>
    <w:rsid w:val="009A07FD"/>
    <w:rsid w:val="009A1C4D"/>
    <w:rsid w:val="009A2E82"/>
    <w:rsid w:val="009A5052"/>
    <w:rsid w:val="009A5D82"/>
    <w:rsid w:val="009A6CC4"/>
    <w:rsid w:val="009A7DF5"/>
    <w:rsid w:val="009B00E9"/>
    <w:rsid w:val="009B0635"/>
    <w:rsid w:val="009B6D4A"/>
    <w:rsid w:val="009B7076"/>
    <w:rsid w:val="009C2597"/>
    <w:rsid w:val="009C28FC"/>
    <w:rsid w:val="009C418E"/>
    <w:rsid w:val="009C670B"/>
    <w:rsid w:val="009D0550"/>
    <w:rsid w:val="009D133E"/>
    <w:rsid w:val="009D1B93"/>
    <w:rsid w:val="009D54A3"/>
    <w:rsid w:val="009D5996"/>
    <w:rsid w:val="009D6A27"/>
    <w:rsid w:val="009E1713"/>
    <w:rsid w:val="009E216B"/>
    <w:rsid w:val="009E21BB"/>
    <w:rsid w:val="009E3B2E"/>
    <w:rsid w:val="009E3B43"/>
    <w:rsid w:val="009E3E0F"/>
    <w:rsid w:val="009E40F5"/>
    <w:rsid w:val="009F0176"/>
    <w:rsid w:val="009F2BF6"/>
    <w:rsid w:val="009F60FE"/>
    <w:rsid w:val="00A0046E"/>
    <w:rsid w:val="00A00816"/>
    <w:rsid w:val="00A008F0"/>
    <w:rsid w:val="00A00958"/>
    <w:rsid w:val="00A02677"/>
    <w:rsid w:val="00A03F3E"/>
    <w:rsid w:val="00A10826"/>
    <w:rsid w:val="00A108AE"/>
    <w:rsid w:val="00A11628"/>
    <w:rsid w:val="00A11965"/>
    <w:rsid w:val="00A12275"/>
    <w:rsid w:val="00A128D6"/>
    <w:rsid w:val="00A12AF6"/>
    <w:rsid w:val="00A168F4"/>
    <w:rsid w:val="00A20E3B"/>
    <w:rsid w:val="00A222AE"/>
    <w:rsid w:val="00A23DD6"/>
    <w:rsid w:val="00A2406B"/>
    <w:rsid w:val="00A2477F"/>
    <w:rsid w:val="00A2539F"/>
    <w:rsid w:val="00A257EC"/>
    <w:rsid w:val="00A300D4"/>
    <w:rsid w:val="00A3096D"/>
    <w:rsid w:val="00A31094"/>
    <w:rsid w:val="00A343CB"/>
    <w:rsid w:val="00A377C8"/>
    <w:rsid w:val="00A40378"/>
    <w:rsid w:val="00A41BA0"/>
    <w:rsid w:val="00A42E75"/>
    <w:rsid w:val="00A44ED9"/>
    <w:rsid w:val="00A45392"/>
    <w:rsid w:val="00A51B17"/>
    <w:rsid w:val="00A52867"/>
    <w:rsid w:val="00A56726"/>
    <w:rsid w:val="00A57F8D"/>
    <w:rsid w:val="00A609C5"/>
    <w:rsid w:val="00A615CE"/>
    <w:rsid w:val="00A61653"/>
    <w:rsid w:val="00A61FB4"/>
    <w:rsid w:val="00A647B2"/>
    <w:rsid w:val="00A65AB6"/>
    <w:rsid w:val="00A71E5D"/>
    <w:rsid w:val="00A729BB"/>
    <w:rsid w:val="00A731DB"/>
    <w:rsid w:val="00A73549"/>
    <w:rsid w:val="00A7359C"/>
    <w:rsid w:val="00A77FE5"/>
    <w:rsid w:val="00A83B0F"/>
    <w:rsid w:val="00A86A09"/>
    <w:rsid w:val="00A86EF6"/>
    <w:rsid w:val="00A87997"/>
    <w:rsid w:val="00A87F10"/>
    <w:rsid w:val="00A9154D"/>
    <w:rsid w:val="00A92D60"/>
    <w:rsid w:val="00A958B0"/>
    <w:rsid w:val="00A958E5"/>
    <w:rsid w:val="00A9787C"/>
    <w:rsid w:val="00A97BB8"/>
    <w:rsid w:val="00AA032A"/>
    <w:rsid w:val="00AA159F"/>
    <w:rsid w:val="00AA3DD2"/>
    <w:rsid w:val="00AA56C4"/>
    <w:rsid w:val="00AA682D"/>
    <w:rsid w:val="00AA73EC"/>
    <w:rsid w:val="00AB1491"/>
    <w:rsid w:val="00AB162D"/>
    <w:rsid w:val="00AB304A"/>
    <w:rsid w:val="00AB30F8"/>
    <w:rsid w:val="00AB3596"/>
    <w:rsid w:val="00AB35B3"/>
    <w:rsid w:val="00AB4E82"/>
    <w:rsid w:val="00AB6EC0"/>
    <w:rsid w:val="00AB755D"/>
    <w:rsid w:val="00AC05AB"/>
    <w:rsid w:val="00AC0DE7"/>
    <w:rsid w:val="00AC200A"/>
    <w:rsid w:val="00AC25F5"/>
    <w:rsid w:val="00AC29EA"/>
    <w:rsid w:val="00AC322B"/>
    <w:rsid w:val="00AC645D"/>
    <w:rsid w:val="00AC75A8"/>
    <w:rsid w:val="00AD08B9"/>
    <w:rsid w:val="00AD1905"/>
    <w:rsid w:val="00AD1F96"/>
    <w:rsid w:val="00AD24C6"/>
    <w:rsid w:val="00AD58DC"/>
    <w:rsid w:val="00AD7EF7"/>
    <w:rsid w:val="00AE0B08"/>
    <w:rsid w:val="00AE2154"/>
    <w:rsid w:val="00AE496D"/>
    <w:rsid w:val="00AE528C"/>
    <w:rsid w:val="00AF1E63"/>
    <w:rsid w:val="00AF2321"/>
    <w:rsid w:val="00AF3E0C"/>
    <w:rsid w:val="00AF6344"/>
    <w:rsid w:val="00B0630F"/>
    <w:rsid w:val="00B07307"/>
    <w:rsid w:val="00B10000"/>
    <w:rsid w:val="00B11771"/>
    <w:rsid w:val="00B11B2F"/>
    <w:rsid w:val="00B12959"/>
    <w:rsid w:val="00B17398"/>
    <w:rsid w:val="00B20BFF"/>
    <w:rsid w:val="00B22600"/>
    <w:rsid w:val="00B2295A"/>
    <w:rsid w:val="00B23F37"/>
    <w:rsid w:val="00B251A7"/>
    <w:rsid w:val="00B253F1"/>
    <w:rsid w:val="00B26EDE"/>
    <w:rsid w:val="00B27619"/>
    <w:rsid w:val="00B30814"/>
    <w:rsid w:val="00B31C87"/>
    <w:rsid w:val="00B3305B"/>
    <w:rsid w:val="00B36A6A"/>
    <w:rsid w:val="00B40D35"/>
    <w:rsid w:val="00B42289"/>
    <w:rsid w:val="00B42309"/>
    <w:rsid w:val="00B431F4"/>
    <w:rsid w:val="00B44177"/>
    <w:rsid w:val="00B46D22"/>
    <w:rsid w:val="00B4707A"/>
    <w:rsid w:val="00B47AF6"/>
    <w:rsid w:val="00B47F5F"/>
    <w:rsid w:val="00B47FD5"/>
    <w:rsid w:val="00B501AD"/>
    <w:rsid w:val="00B51B1D"/>
    <w:rsid w:val="00B54817"/>
    <w:rsid w:val="00B55193"/>
    <w:rsid w:val="00B552CA"/>
    <w:rsid w:val="00B556A9"/>
    <w:rsid w:val="00B56EA3"/>
    <w:rsid w:val="00B60F76"/>
    <w:rsid w:val="00B67A48"/>
    <w:rsid w:val="00B70A01"/>
    <w:rsid w:val="00B70A26"/>
    <w:rsid w:val="00B711B1"/>
    <w:rsid w:val="00B728F4"/>
    <w:rsid w:val="00B74941"/>
    <w:rsid w:val="00B75D4F"/>
    <w:rsid w:val="00B77009"/>
    <w:rsid w:val="00B808F7"/>
    <w:rsid w:val="00B83202"/>
    <w:rsid w:val="00B84752"/>
    <w:rsid w:val="00B847E8"/>
    <w:rsid w:val="00B85B1A"/>
    <w:rsid w:val="00B85DAC"/>
    <w:rsid w:val="00B869D0"/>
    <w:rsid w:val="00B87690"/>
    <w:rsid w:val="00B90162"/>
    <w:rsid w:val="00B95153"/>
    <w:rsid w:val="00B95214"/>
    <w:rsid w:val="00B95A6B"/>
    <w:rsid w:val="00B96D69"/>
    <w:rsid w:val="00B9761E"/>
    <w:rsid w:val="00BA07C4"/>
    <w:rsid w:val="00BA1083"/>
    <w:rsid w:val="00BA1CE0"/>
    <w:rsid w:val="00BA1DAD"/>
    <w:rsid w:val="00BA4766"/>
    <w:rsid w:val="00BA528B"/>
    <w:rsid w:val="00BB029B"/>
    <w:rsid w:val="00BB030E"/>
    <w:rsid w:val="00BB44E6"/>
    <w:rsid w:val="00BB4766"/>
    <w:rsid w:val="00BB4E65"/>
    <w:rsid w:val="00BB5FF6"/>
    <w:rsid w:val="00BB60C7"/>
    <w:rsid w:val="00BB78DB"/>
    <w:rsid w:val="00BC0395"/>
    <w:rsid w:val="00BC0FBA"/>
    <w:rsid w:val="00BC3C82"/>
    <w:rsid w:val="00BC54C4"/>
    <w:rsid w:val="00BD3968"/>
    <w:rsid w:val="00BD4B20"/>
    <w:rsid w:val="00BD5F0E"/>
    <w:rsid w:val="00BD6349"/>
    <w:rsid w:val="00BD7EE3"/>
    <w:rsid w:val="00BE184A"/>
    <w:rsid w:val="00BE2682"/>
    <w:rsid w:val="00BE3FD9"/>
    <w:rsid w:val="00BE6469"/>
    <w:rsid w:val="00BF41AF"/>
    <w:rsid w:val="00BF429B"/>
    <w:rsid w:val="00BF4931"/>
    <w:rsid w:val="00BF7CC2"/>
    <w:rsid w:val="00C028A0"/>
    <w:rsid w:val="00C04172"/>
    <w:rsid w:val="00C045D1"/>
    <w:rsid w:val="00C05AC7"/>
    <w:rsid w:val="00C079D1"/>
    <w:rsid w:val="00C14B18"/>
    <w:rsid w:val="00C1726C"/>
    <w:rsid w:val="00C215E9"/>
    <w:rsid w:val="00C25CDF"/>
    <w:rsid w:val="00C263E7"/>
    <w:rsid w:val="00C319C4"/>
    <w:rsid w:val="00C323ED"/>
    <w:rsid w:val="00C32ACD"/>
    <w:rsid w:val="00C32EAD"/>
    <w:rsid w:val="00C34474"/>
    <w:rsid w:val="00C3650B"/>
    <w:rsid w:val="00C36F9C"/>
    <w:rsid w:val="00C3738C"/>
    <w:rsid w:val="00C40C40"/>
    <w:rsid w:val="00C41DFA"/>
    <w:rsid w:val="00C43ECE"/>
    <w:rsid w:val="00C46A99"/>
    <w:rsid w:val="00C505D4"/>
    <w:rsid w:val="00C5245A"/>
    <w:rsid w:val="00C52C40"/>
    <w:rsid w:val="00C578DF"/>
    <w:rsid w:val="00C60CD4"/>
    <w:rsid w:val="00C63A5E"/>
    <w:rsid w:val="00C656BC"/>
    <w:rsid w:val="00C7173E"/>
    <w:rsid w:val="00C725D9"/>
    <w:rsid w:val="00C7310C"/>
    <w:rsid w:val="00C74343"/>
    <w:rsid w:val="00C770B7"/>
    <w:rsid w:val="00C8018C"/>
    <w:rsid w:val="00C802DA"/>
    <w:rsid w:val="00C80642"/>
    <w:rsid w:val="00C85CB3"/>
    <w:rsid w:val="00C85FC6"/>
    <w:rsid w:val="00C86A15"/>
    <w:rsid w:val="00C87A85"/>
    <w:rsid w:val="00C939C3"/>
    <w:rsid w:val="00C93A6F"/>
    <w:rsid w:val="00C96D87"/>
    <w:rsid w:val="00CA2B37"/>
    <w:rsid w:val="00CA4724"/>
    <w:rsid w:val="00CA59F8"/>
    <w:rsid w:val="00CA6D95"/>
    <w:rsid w:val="00CA7077"/>
    <w:rsid w:val="00CA71C9"/>
    <w:rsid w:val="00CB04EA"/>
    <w:rsid w:val="00CB2615"/>
    <w:rsid w:val="00CB57C8"/>
    <w:rsid w:val="00CB656D"/>
    <w:rsid w:val="00CB7BD5"/>
    <w:rsid w:val="00CC1E64"/>
    <w:rsid w:val="00CC1F81"/>
    <w:rsid w:val="00CC4257"/>
    <w:rsid w:val="00CC4D45"/>
    <w:rsid w:val="00CC5A52"/>
    <w:rsid w:val="00CC7354"/>
    <w:rsid w:val="00CD68AB"/>
    <w:rsid w:val="00CD7C52"/>
    <w:rsid w:val="00CE6686"/>
    <w:rsid w:val="00CF0D56"/>
    <w:rsid w:val="00CF30F9"/>
    <w:rsid w:val="00CF6EC2"/>
    <w:rsid w:val="00D007AC"/>
    <w:rsid w:val="00D12018"/>
    <w:rsid w:val="00D13E3D"/>
    <w:rsid w:val="00D14A77"/>
    <w:rsid w:val="00D16554"/>
    <w:rsid w:val="00D17299"/>
    <w:rsid w:val="00D22C84"/>
    <w:rsid w:val="00D31B38"/>
    <w:rsid w:val="00D32A38"/>
    <w:rsid w:val="00D34824"/>
    <w:rsid w:val="00D34B3F"/>
    <w:rsid w:val="00D402E0"/>
    <w:rsid w:val="00D41674"/>
    <w:rsid w:val="00D416E1"/>
    <w:rsid w:val="00D418A0"/>
    <w:rsid w:val="00D4381B"/>
    <w:rsid w:val="00D46D98"/>
    <w:rsid w:val="00D50147"/>
    <w:rsid w:val="00D5192A"/>
    <w:rsid w:val="00D53EB5"/>
    <w:rsid w:val="00D55E0B"/>
    <w:rsid w:val="00D56541"/>
    <w:rsid w:val="00D56B5E"/>
    <w:rsid w:val="00D60D58"/>
    <w:rsid w:val="00D614A2"/>
    <w:rsid w:val="00D625B3"/>
    <w:rsid w:val="00D63477"/>
    <w:rsid w:val="00D64255"/>
    <w:rsid w:val="00D645E8"/>
    <w:rsid w:val="00D65AD7"/>
    <w:rsid w:val="00D70D0D"/>
    <w:rsid w:val="00D72862"/>
    <w:rsid w:val="00D72A1D"/>
    <w:rsid w:val="00D73601"/>
    <w:rsid w:val="00D75FC6"/>
    <w:rsid w:val="00D767E9"/>
    <w:rsid w:val="00D7738E"/>
    <w:rsid w:val="00D815EB"/>
    <w:rsid w:val="00D81DD7"/>
    <w:rsid w:val="00D8289B"/>
    <w:rsid w:val="00D85312"/>
    <w:rsid w:val="00D912B3"/>
    <w:rsid w:val="00D95F5D"/>
    <w:rsid w:val="00D95F81"/>
    <w:rsid w:val="00D9707D"/>
    <w:rsid w:val="00D97E7B"/>
    <w:rsid w:val="00DA46A2"/>
    <w:rsid w:val="00DA6B2C"/>
    <w:rsid w:val="00DA6FDE"/>
    <w:rsid w:val="00DA7180"/>
    <w:rsid w:val="00DB1433"/>
    <w:rsid w:val="00DB24B4"/>
    <w:rsid w:val="00DB3839"/>
    <w:rsid w:val="00DB3E21"/>
    <w:rsid w:val="00DB4588"/>
    <w:rsid w:val="00DB4D6F"/>
    <w:rsid w:val="00DB6656"/>
    <w:rsid w:val="00DB6691"/>
    <w:rsid w:val="00DC2535"/>
    <w:rsid w:val="00DC299D"/>
    <w:rsid w:val="00DC4F50"/>
    <w:rsid w:val="00DC514B"/>
    <w:rsid w:val="00DC5797"/>
    <w:rsid w:val="00DC6010"/>
    <w:rsid w:val="00DC6064"/>
    <w:rsid w:val="00DD06DE"/>
    <w:rsid w:val="00DD1B51"/>
    <w:rsid w:val="00DD1C72"/>
    <w:rsid w:val="00DD3F8A"/>
    <w:rsid w:val="00DD582D"/>
    <w:rsid w:val="00DD65C2"/>
    <w:rsid w:val="00DF0C5E"/>
    <w:rsid w:val="00DF0DEE"/>
    <w:rsid w:val="00DF31FA"/>
    <w:rsid w:val="00DF33C2"/>
    <w:rsid w:val="00DF4091"/>
    <w:rsid w:val="00DF4FFC"/>
    <w:rsid w:val="00E02F0B"/>
    <w:rsid w:val="00E0640F"/>
    <w:rsid w:val="00E06B98"/>
    <w:rsid w:val="00E1052C"/>
    <w:rsid w:val="00E1276B"/>
    <w:rsid w:val="00E12DDE"/>
    <w:rsid w:val="00E13585"/>
    <w:rsid w:val="00E150D2"/>
    <w:rsid w:val="00E151F3"/>
    <w:rsid w:val="00E152D4"/>
    <w:rsid w:val="00E15DA2"/>
    <w:rsid w:val="00E16B78"/>
    <w:rsid w:val="00E17DA5"/>
    <w:rsid w:val="00E20024"/>
    <w:rsid w:val="00E206A0"/>
    <w:rsid w:val="00E25976"/>
    <w:rsid w:val="00E268F4"/>
    <w:rsid w:val="00E27FAD"/>
    <w:rsid w:val="00E3221B"/>
    <w:rsid w:val="00E33F13"/>
    <w:rsid w:val="00E346AB"/>
    <w:rsid w:val="00E3595E"/>
    <w:rsid w:val="00E379C0"/>
    <w:rsid w:val="00E40948"/>
    <w:rsid w:val="00E414EB"/>
    <w:rsid w:val="00E41B4E"/>
    <w:rsid w:val="00E42EBF"/>
    <w:rsid w:val="00E44114"/>
    <w:rsid w:val="00E44E6C"/>
    <w:rsid w:val="00E479DB"/>
    <w:rsid w:val="00E47A96"/>
    <w:rsid w:val="00E503DF"/>
    <w:rsid w:val="00E51DFF"/>
    <w:rsid w:val="00E537EA"/>
    <w:rsid w:val="00E55C1D"/>
    <w:rsid w:val="00E563A8"/>
    <w:rsid w:val="00E57230"/>
    <w:rsid w:val="00E57A33"/>
    <w:rsid w:val="00E62FE2"/>
    <w:rsid w:val="00E63E4C"/>
    <w:rsid w:val="00E63E59"/>
    <w:rsid w:val="00E64233"/>
    <w:rsid w:val="00E662D2"/>
    <w:rsid w:val="00E71EC3"/>
    <w:rsid w:val="00E727EF"/>
    <w:rsid w:val="00E72EF9"/>
    <w:rsid w:val="00E7614F"/>
    <w:rsid w:val="00E76374"/>
    <w:rsid w:val="00E764B2"/>
    <w:rsid w:val="00E76505"/>
    <w:rsid w:val="00E80F90"/>
    <w:rsid w:val="00E81A35"/>
    <w:rsid w:val="00E834EA"/>
    <w:rsid w:val="00E84697"/>
    <w:rsid w:val="00E84AA9"/>
    <w:rsid w:val="00E85BF1"/>
    <w:rsid w:val="00E87110"/>
    <w:rsid w:val="00E90488"/>
    <w:rsid w:val="00E906D4"/>
    <w:rsid w:val="00E910CF"/>
    <w:rsid w:val="00E967AE"/>
    <w:rsid w:val="00E975D3"/>
    <w:rsid w:val="00E976B4"/>
    <w:rsid w:val="00EA104C"/>
    <w:rsid w:val="00EA28B9"/>
    <w:rsid w:val="00EA40ED"/>
    <w:rsid w:val="00EA6608"/>
    <w:rsid w:val="00EB0385"/>
    <w:rsid w:val="00EB0F91"/>
    <w:rsid w:val="00EB1518"/>
    <w:rsid w:val="00EB1C06"/>
    <w:rsid w:val="00EB3235"/>
    <w:rsid w:val="00EB3B88"/>
    <w:rsid w:val="00EB5AE9"/>
    <w:rsid w:val="00EB5B7D"/>
    <w:rsid w:val="00EB7B30"/>
    <w:rsid w:val="00EC07F2"/>
    <w:rsid w:val="00EC25E4"/>
    <w:rsid w:val="00EC46DB"/>
    <w:rsid w:val="00EC6310"/>
    <w:rsid w:val="00EC748F"/>
    <w:rsid w:val="00EC7CF7"/>
    <w:rsid w:val="00ED0118"/>
    <w:rsid w:val="00ED1CD9"/>
    <w:rsid w:val="00ED1D36"/>
    <w:rsid w:val="00ED2DB7"/>
    <w:rsid w:val="00ED5445"/>
    <w:rsid w:val="00ED76DB"/>
    <w:rsid w:val="00EE5A4E"/>
    <w:rsid w:val="00EE70B4"/>
    <w:rsid w:val="00EF1E90"/>
    <w:rsid w:val="00EF34DC"/>
    <w:rsid w:val="00EF5636"/>
    <w:rsid w:val="00EF5D2F"/>
    <w:rsid w:val="00EF7324"/>
    <w:rsid w:val="00F02054"/>
    <w:rsid w:val="00F03C8D"/>
    <w:rsid w:val="00F051B7"/>
    <w:rsid w:val="00F052B2"/>
    <w:rsid w:val="00F058EA"/>
    <w:rsid w:val="00F06446"/>
    <w:rsid w:val="00F06CD0"/>
    <w:rsid w:val="00F10408"/>
    <w:rsid w:val="00F14565"/>
    <w:rsid w:val="00F167C3"/>
    <w:rsid w:val="00F172D5"/>
    <w:rsid w:val="00F17C01"/>
    <w:rsid w:val="00F17C03"/>
    <w:rsid w:val="00F202EF"/>
    <w:rsid w:val="00F20CF6"/>
    <w:rsid w:val="00F23EF8"/>
    <w:rsid w:val="00F25908"/>
    <w:rsid w:val="00F2655E"/>
    <w:rsid w:val="00F267BA"/>
    <w:rsid w:val="00F26912"/>
    <w:rsid w:val="00F31BB8"/>
    <w:rsid w:val="00F31BE7"/>
    <w:rsid w:val="00F33865"/>
    <w:rsid w:val="00F34843"/>
    <w:rsid w:val="00F35341"/>
    <w:rsid w:val="00F35A40"/>
    <w:rsid w:val="00F377D3"/>
    <w:rsid w:val="00F406B3"/>
    <w:rsid w:val="00F41397"/>
    <w:rsid w:val="00F42088"/>
    <w:rsid w:val="00F42ACB"/>
    <w:rsid w:val="00F439BF"/>
    <w:rsid w:val="00F4408E"/>
    <w:rsid w:val="00F45105"/>
    <w:rsid w:val="00F45BCA"/>
    <w:rsid w:val="00F460BC"/>
    <w:rsid w:val="00F51D4B"/>
    <w:rsid w:val="00F56C05"/>
    <w:rsid w:val="00F56D6A"/>
    <w:rsid w:val="00F653F9"/>
    <w:rsid w:val="00F65AEA"/>
    <w:rsid w:val="00F65BF0"/>
    <w:rsid w:val="00F66BEA"/>
    <w:rsid w:val="00F66F40"/>
    <w:rsid w:val="00F722F5"/>
    <w:rsid w:val="00F7270D"/>
    <w:rsid w:val="00F72B20"/>
    <w:rsid w:val="00F72C3C"/>
    <w:rsid w:val="00F73155"/>
    <w:rsid w:val="00F73CFF"/>
    <w:rsid w:val="00F74095"/>
    <w:rsid w:val="00F743CA"/>
    <w:rsid w:val="00F76BA3"/>
    <w:rsid w:val="00F76FE0"/>
    <w:rsid w:val="00F80040"/>
    <w:rsid w:val="00F80F90"/>
    <w:rsid w:val="00F81C5A"/>
    <w:rsid w:val="00F82F15"/>
    <w:rsid w:val="00F837C5"/>
    <w:rsid w:val="00F8569B"/>
    <w:rsid w:val="00F86942"/>
    <w:rsid w:val="00F902C9"/>
    <w:rsid w:val="00F91216"/>
    <w:rsid w:val="00F9393A"/>
    <w:rsid w:val="00FA2DD0"/>
    <w:rsid w:val="00FA3293"/>
    <w:rsid w:val="00FA3971"/>
    <w:rsid w:val="00FA3F27"/>
    <w:rsid w:val="00FA5B64"/>
    <w:rsid w:val="00FA5DA6"/>
    <w:rsid w:val="00FA609B"/>
    <w:rsid w:val="00FA62B9"/>
    <w:rsid w:val="00FB0F1C"/>
    <w:rsid w:val="00FB2351"/>
    <w:rsid w:val="00FB2811"/>
    <w:rsid w:val="00FB2ABE"/>
    <w:rsid w:val="00FB41FC"/>
    <w:rsid w:val="00FB490F"/>
    <w:rsid w:val="00FB55C1"/>
    <w:rsid w:val="00FB7A0C"/>
    <w:rsid w:val="00FC024A"/>
    <w:rsid w:val="00FC0986"/>
    <w:rsid w:val="00FC3ECD"/>
    <w:rsid w:val="00FC4A34"/>
    <w:rsid w:val="00FC4B35"/>
    <w:rsid w:val="00FC5766"/>
    <w:rsid w:val="00FC6847"/>
    <w:rsid w:val="00FC7BBE"/>
    <w:rsid w:val="00FD05D8"/>
    <w:rsid w:val="00FD0CD5"/>
    <w:rsid w:val="00FD1A92"/>
    <w:rsid w:val="00FD432F"/>
    <w:rsid w:val="00FD4F1F"/>
    <w:rsid w:val="00FD5071"/>
    <w:rsid w:val="00FD5BB6"/>
    <w:rsid w:val="00FE1D85"/>
    <w:rsid w:val="00FE27D7"/>
    <w:rsid w:val="00FE3815"/>
    <w:rsid w:val="00FE3C56"/>
    <w:rsid w:val="00FE6354"/>
    <w:rsid w:val="00FF01D7"/>
    <w:rsid w:val="00FF0280"/>
    <w:rsid w:val="00FF2103"/>
    <w:rsid w:val="00FF3EC5"/>
    <w:rsid w:val="00FF49F1"/>
    <w:rsid w:val="00FF4BB9"/>
    <w:rsid w:val="00FF5840"/>
    <w:rsid w:val="00FF61D3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A6F7E9-3682-4E01-87D7-3164AFFC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7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3796"/>
    <w:pPr>
      <w:keepNext/>
      <w:ind w:left="350"/>
      <w:jc w:val="center"/>
      <w:outlineLvl w:val="0"/>
    </w:pPr>
    <w:rPr>
      <w:b/>
      <w:kern w:val="32"/>
      <w:sz w:val="28"/>
      <w:szCs w:val="20"/>
    </w:rPr>
  </w:style>
  <w:style w:type="paragraph" w:styleId="2">
    <w:name w:val="heading 2"/>
    <w:basedOn w:val="a0"/>
    <w:next w:val="a"/>
    <w:link w:val="20"/>
    <w:semiHidden/>
    <w:unhideWhenUsed/>
    <w:qFormat/>
    <w:rsid w:val="004F3796"/>
    <w:pPr>
      <w:spacing w:before="0" w:after="0"/>
      <w:ind w:firstLine="567"/>
      <w:jc w:val="both"/>
      <w:outlineLvl w:val="1"/>
    </w:pPr>
    <w:rPr>
      <w:b/>
      <w:color w:val="00000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3796"/>
    <w:pPr>
      <w:ind w:firstLine="567"/>
      <w:jc w:val="both"/>
      <w:outlineLvl w:val="2"/>
    </w:pPr>
    <w:rPr>
      <w:b/>
      <w:i/>
      <w:color w:val="00000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3796"/>
    <w:rPr>
      <w:rFonts w:ascii="Times New Roman" w:eastAsia="Times New Roman" w:hAnsi="Times New Roman" w:cs="Times New Roman"/>
      <w:b/>
      <w:kern w:val="32"/>
      <w:sz w:val="28"/>
      <w:szCs w:val="20"/>
      <w:lang w:eastAsia="ru-RU"/>
    </w:rPr>
  </w:style>
  <w:style w:type="paragraph" w:styleId="a0">
    <w:name w:val="Normal (Web)"/>
    <w:basedOn w:val="a"/>
    <w:uiPriority w:val="99"/>
    <w:semiHidden/>
    <w:unhideWhenUsed/>
    <w:rsid w:val="004F3796"/>
    <w:pPr>
      <w:suppressAutoHyphens/>
      <w:spacing w:before="100" w:after="100"/>
    </w:pPr>
    <w:rPr>
      <w:lang w:eastAsia="ar-SA"/>
    </w:rPr>
  </w:style>
  <w:style w:type="character" w:customStyle="1" w:styleId="20">
    <w:name w:val="Заголовок 2 Знак"/>
    <w:link w:val="2"/>
    <w:semiHidden/>
    <w:rsid w:val="004F3796"/>
    <w:rPr>
      <w:rFonts w:ascii="Times New Roman" w:eastAsia="Times New Roman" w:hAnsi="Times New Roman" w:cs="Times New Roman"/>
      <w:b/>
      <w:color w:val="000000"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4F3796"/>
    <w:rPr>
      <w:rFonts w:ascii="Times New Roman" w:eastAsia="Times New Roman" w:hAnsi="Times New Roman" w:cs="Times New Roman"/>
      <w:b/>
      <w:i/>
      <w:color w:val="000000"/>
      <w:sz w:val="28"/>
      <w:szCs w:val="28"/>
      <w:lang w:eastAsia="ru-RU"/>
    </w:rPr>
  </w:style>
  <w:style w:type="character" w:styleId="a4">
    <w:name w:val="Hyperlink"/>
    <w:unhideWhenUsed/>
    <w:rsid w:val="004F3796"/>
    <w:rPr>
      <w:color w:val="0000FF"/>
      <w:u w:val="single"/>
    </w:rPr>
  </w:style>
  <w:style w:type="character" w:customStyle="1" w:styleId="a5">
    <w:name w:val="Верхний колонтитул Знак"/>
    <w:link w:val="a6"/>
    <w:uiPriority w:val="99"/>
    <w:rsid w:val="004F3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4F3796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uiPriority w:val="99"/>
    <w:semiHidden/>
    <w:rsid w:val="004F37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8"/>
    <w:uiPriority w:val="99"/>
    <w:rsid w:val="004F3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4F3796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uiPriority w:val="99"/>
    <w:semiHidden/>
    <w:rsid w:val="004F3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4F3796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a">
    <w:name w:val="Название Знак"/>
    <w:link w:val="a9"/>
    <w:uiPriority w:val="99"/>
    <w:rsid w:val="004F379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F3796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4F3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4F3796"/>
    <w:pPr>
      <w:spacing w:after="120" w:line="276" w:lineRule="auto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link w:val="ad"/>
    <w:uiPriority w:val="99"/>
    <w:semiHidden/>
    <w:rsid w:val="004F3796"/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Текст выноски Знак"/>
    <w:link w:val="af0"/>
    <w:uiPriority w:val="99"/>
    <w:semiHidden/>
    <w:rsid w:val="004F379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4F3796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4F379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99"/>
    <w:qFormat/>
    <w:rsid w:val="004F3796"/>
    <w:rPr>
      <w:rFonts w:ascii="Times New Roman" w:hAnsi="Times New Roman"/>
      <w:sz w:val="28"/>
      <w:szCs w:val="28"/>
      <w:lang w:eastAsia="en-US"/>
    </w:rPr>
  </w:style>
  <w:style w:type="paragraph" w:styleId="af2">
    <w:name w:val="List Paragraph"/>
    <w:basedOn w:val="a"/>
    <w:uiPriority w:val="34"/>
    <w:qFormat/>
    <w:rsid w:val="004F3796"/>
    <w:pPr>
      <w:widowControl w:val="0"/>
      <w:suppressAutoHyphens/>
      <w:ind w:left="720"/>
      <w:contextualSpacing/>
    </w:pPr>
    <w:rPr>
      <w:rFonts w:eastAsia="Lucida Sans Unicode"/>
      <w:kern w:val="2"/>
      <w:lang w:eastAsia="en-US"/>
    </w:rPr>
  </w:style>
  <w:style w:type="paragraph" w:customStyle="1" w:styleId="ConsPlusNormal">
    <w:name w:val="ConsPlusNormal"/>
    <w:rsid w:val="004F37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4F37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wikip">
    <w:name w:val="wikip"/>
    <w:basedOn w:val="a"/>
    <w:uiPriority w:val="99"/>
    <w:rsid w:val="004F3796"/>
    <w:pPr>
      <w:spacing w:before="100" w:beforeAutospacing="1" w:after="100" w:afterAutospacing="1"/>
      <w:jc w:val="both"/>
    </w:pPr>
  </w:style>
  <w:style w:type="paragraph" w:customStyle="1" w:styleId="af3">
    <w:name w:val="Содержимое таблицы"/>
    <w:basedOn w:val="a"/>
    <w:uiPriority w:val="99"/>
    <w:rsid w:val="004F3796"/>
    <w:pPr>
      <w:suppressLineNumbers/>
      <w:suppressAutoHyphens/>
    </w:pPr>
    <w:rPr>
      <w:kern w:val="2"/>
      <w:lang w:eastAsia="ar-SA"/>
    </w:rPr>
  </w:style>
  <w:style w:type="paragraph" w:customStyle="1" w:styleId="32">
    <w:name w:val="Основной текст с отступом 32"/>
    <w:basedOn w:val="a"/>
    <w:uiPriority w:val="99"/>
    <w:rsid w:val="004F3796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4F37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F379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F379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uiPriority w:val="99"/>
    <w:rsid w:val="004F3796"/>
    <w:pPr>
      <w:overflowPunct w:val="0"/>
      <w:autoSpaceDE w:val="0"/>
      <w:autoSpaceDN w:val="0"/>
      <w:adjustRightInd w:val="0"/>
      <w:ind w:firstLine="720"/>
      <w:jc w:val="both"/>
    </w:pPr>
    <w:rPr>
      <w:spacing w:val="-20"/>
      <w:sz w:val="28"/>
      <w:szCs w:val="20"/>
    </w:rPr>
  </w:style>
  <w:style w:type="paragraph" w:customStyle="1" w:styleId="14">
    <w:name w:val="Цитата1"/>
    <w:basedOn w:val="a"/>
    <w:uiPriority w:val="99"/>
    <w:rsid w:val="004F3796"/>
    <w:pPr>
      <w:widowControl w:val="0"/>
      <w:suppressAutoHyphens/>
      <w:ind w:left="-57" w:right="-57"/>
      <w:jc w:val="center"/>
    </w:pPr>
    <w:rPr>
      <w:rFonts w:eastAsia="Arial Unicode MS"/>
      <w:kern w:val="2"/>
      <w:lang w:eastAsia="en-US"/>
    </w:rPr>
  </w:style>
  <w:style w:type="paragraph" w:customStyle="1" w:styleId="af4">
    <w:name w:val="Заголовок"/>
    <w:basedOn w:val="a"/>
    <w:next w:val="ab"/>
    <w:uiPriority w:val="99"/>
    <w:rsid w:val="004F3796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2"/>
      <w:sz w:val="28"/>
      <w:szCs w:val="28"/>
      <w:lang w:eastAsia="ar-SA"/>
    </w:rPr>
  </w:style>
  <w:style w:type="paragraph" w:customStyle="1" w:styleId="ConsPlusDocList">
    <w:name w:val="ConsPlusDocList"/>
    <w:uiPriority w:val="99"/>
    <w:rsid w:val="004F379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pple-style-span">
    <w:name w:val="apple-style-span"/>
    <w:basedOn w:val="a1"/>
    <w:rsid w:val="004F3796"/>
  </w:style>
  <w:style w:type="character" w:customStyle="1" w:styleId="FontStyle27">
    <w:name w:val="Font Style27"/>
    <w:uiPriority w:val="99"/>
    <w:rsid w:val="004F3796"/>
    <w:rPr>
      <w:rFonts w:ascii="Times New Roman" w:hAnsi="Times New Roman" w:cs="Times New Roman" w:hint="default"/>
      <w:sz w:val="22"/>
      <w:szCs w:val="22"/>
    </w:rPr>
  </w:style>
  <w:style w:type="paragraph" w:styleId="af5">
    <w:name w:val="Subtitle"/>
    <w:basedOn w:val="a"/>
    <w:next w:val="a"/>
    <w:link w:val="af6"/>
    <w:qFormat/>
    <w:rsid w:val="00B7494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6">
    <w:name w:val="Подзаголовок Знак"/>
    <w:link w:val="af5"/>
    <w:rsid w:val="00B74941"/>
    <w:rPr>
      <w:rFonts w:ascii="Cambria" w:eastAsia="Times New Roman" w:hAnsi="Cambria"/>
      <w:sz w:val="24"/>
      <w:szCs w:val="24"/>
      <w:lang w:eastAsia="en-US"/>
    </w:rPr>
  </w:style>
  <w:style w:type="character" w:styleId="af7">
    <w:name w:val="Emphasis"/>
    <w:uiPriority w:val="20"/>
    <w:qFormat/>
    <w:rsid w:val="00AA73EC"/>
    <w:rPr>
      <w:i/>
      <w:iCs/>
    </w:rPr>
  </w:style>
  <w:style w:type="paragraph" w:customStyle="1" w:styleId="15">
    <w:name w:val="Абзац списка1"/>
    <w:basedOn w:val="a"/>
    <w:rsid w:val="00606A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8">
    <w:name w:val="Strong"/>
    <w:basedOn w:val="a1"/>
    <w:uiPriority w:val="22"/>
    <w:qFormat/>
    <w:rsid w:val="00E16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538B9-848B-4E9C-B60B-F509B787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1812</CharactersWithSpaces>
  <SharedDoc>false</SharedDoc>
  <HLinks>
    <vt:vector size="114" baseType="variant">
      <vt:variant>
        <vt:i4>852005</vt:i4>
      </vt:variant>
      <vt:variant>
        <vt:i4>54</vt:i4>
      </vt:variant>
      <vt:variant>
        <vt:i4>0</vt:i4>
      </vt:variant>
      <vt:variant>
        <vt:i4>5</vt:i4>
      </vt:variant>
      <vt:variant>
        <vt:lpwstr>mailto:kgh@stavadm.ru</vt:lpwstr>
      </vt:variant>
      <vt:variant>
        <vt:lpwstr/>
      </vt:variant>
      <vt:variant>
        <vt:i4>2293836</vt:i4>
      </vt:variant>
      <vt:variant>
        <vt:i4>51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7143475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Par418</vt:lpwstr>
      </vt:variant>
      <vt:variant>
        <vt:i4>5308416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consultantplus://offline/ref=B100B1966F664C229931459FE490D4E6860C5467B19814A140ED255CDA6F4616F623A1F10F5118F1226A5Ex9O0F</vt:lpwstr>
      </vt:variant>
      <vt:variant>
        <vt:lpwstr/>
      </vt:variant>
      <vt:variant>
        <vt:i4>5308508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consultantplus://offline/ref=B100B1966F664C229931459FE490D4E6860C5467B19814A140ED255CDA6F4616F623A1F10F5118F122635Cx9O8F</vt:lpwstr>
      </vt:variant>
      <vt:variant>
        <vt:lpwstr/>
      </vt:variant>
      <vt:variant>
        <vt:i4>6291515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7405678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consultantplus://offline/ref=429D7EED53D14705F0475277592280590B97EF6762E26F7E152BA9BE3309F43E29A91615C4D0D8EED4lAF</vt:lpwstr>
      </vt:variant>
      <vt:variant>
        <vt:lpwstr/>
      </vt:variant>
      <vt:variant>
        <vt:i4>7798834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consultantplus://offline/ref=429D7EED53D14705F0475277592280590B97EF6762E26F7E152BA9BE3309F43E29A91617DCl1F</vt:lpwstr>
      </vt:variant>
      <vt:variant>
        <vt:lpwstr/>
      </vt:variant>
      <vt:variant>
        <vt:i4>6291510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7405678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consultantplus://offline/ref=429D7EED53D14705F0475277592280590B97EF6762E26F7E152BA9BE3309F43E29A91615C4D0D8EED4lAF</vt:lpwstr>
      </vt:variant>
      <vt:variant>
        <vt:lpwstr/>
      </vt:variant>
      <vt:variant>
        <vt:i4>7798834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consultantplus://offline/ref=429D7EED53D14705F0475277592280590B97EF6762E26F7E152BA9BE3309F43E29A91617DCl1F</vt:lpwstr>
      </vt:variant>
      <vt:variant>
        <vt:lpwstr/>
      </vt:variant>
      <vt:variant>
        <vt:i4>4128812</vt:i4>
      </vt:variant>
      <vt:variant>
        <vt:i4>15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5111903</vt:i4>
      </vt:variant>
      <vt:variant>
        <vt:i4>6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6815853</vt:i4>
      </vt:variant>
      <vt:variant>
        <vt:i4>3</vt:i4>
      </vt:variant>
      <vt:variant>
        <vt:i4>0</vt:i4>
      </vt:variant>
      <vt:variant>
        <vt:i4>5</vt:i4>
      </vt:variant>
      <vt:variant>
        <vt:lpwstr>http://www.stavadm.ru/</vt:lpwstr>
      </vt:variant>
      <vt:variant>
        <vt:lpwstr/>
      </vt:variant>
      <vt:variant>
        <vt:i4>6815853</vt:i4>
      </vt:variant>
      <vt:variant>
        <vt:i4>0</vt:i4>
      </vt:variant>
      <vt:variant>
        <vt:i4>0</vt:i4>
      </vt:variant>
      <vt:variant>
        <vt:i4>5</vt:i4>
      </vt:variant>
      <vt:variant>
        <vt:lpwstr>http://www.stavadm.ru/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SM.Surikova</dc:creator>
  <cp:keywords/>
  <dc:description/>
  <cp:lastModifiedBy>Крутенчук Надежда Владимировн</cp:lastModifiedBy>
  <cp:revision>2</cp:revision>
  <cp:lastPrinted>2017-07-18T13:07:00Z</cp:lastPrinted>
  <dcterms:created xsi:type="dcterms:W3CDTF">2017-08-21T07:30:00Z</dcterms:created>
  <dcterms:modified xsi:type="dcterms:W3CDTF">2017-08-21T07:30:00Z</dcterms:modified>
</cp:coreProperties>
</file>