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58" w:rsidRDefault="00E75458" w:rsidP="00E75458">
      <w:pPr>
        <w:jc w:val="center"/>
        <w:rPr>
          <w:rFonts w:eastAsia="Arial Unicode MS"/>
          <w:spacing w:val="30"/>
          <w:sz w:val="32"/>
          <w:lang w:val="en-US"/>
        </w:rPr>
      </w:pPr>
      <w:bookmarkStart w:id="0" w:name="OLE_LINK1"/>
      <w:bookmarkStart w:id="1" w:name="OLE_LINK2"/>
    </w:p>
    <w:p w:rsidR="00E75458" w:rsidRDefault="00E75458" w:rsidP="00E75458">
      <w:pPr>
        <w:jc w:val="center"/>
        <w:rPr>
          <w:rFonts w:eastAsia="Arial Unicode MS"/>
          <w:spacing w:val="30"/>
          <w:sz w:val="32"/>
          <w:lang w:val="en-US"/>
        </w:rPr>
      </w:pPr>
    </w:p>
    <w:p w:rsidR="00E75458" w:rsidRDefault="00E75458" w:rsidP="00E75458">
      <w:pPr>
        <w:jc w:val="center"/>
        <w:rPr>
          <w:rFonts w:eastAsia="Arial Unicode MS"/>
          <w:spacing w:val="30"/>
          <w:sz w:val="32"/>
        </w:rPr>
      </w:pPr>
    </w:p>
    <w:p w:rsidR="00E75458" w:rsidRDefault="00E75458" w:rsidP="00E75458">
      <w:pPr>
        <w:jc w:val="center"/>
        <w:rPr>
          <w:rFonts w:eastAsia="Arial Unicode MS"/>
          <w:spacing w:val="30"/>
          <w:sz w:val="32"/>
        </w:rPr>
      </w:pPr>
    </w:p>
    <w:p w:rsidR="00E75458" w:rsidRPr="001A5BBB" w:rsidRDefault="00E75458" w:rsidP="00E75458">
      <w:pPr>
        <w:jc w:val="center"/>
        <w:rPr>
          <w:rFonts w:eastAsia="Arial Unicode MS"/>
          <w:spacing w:val="30"/>
          <w:sz w:val="32"/>
        </w:rPr>
      </w:pPr>
    </w:p>
    <w:p w:rsidR="00E75458" w:rsidRDefault="00E75458" w:rsidP="00E75458">
      <w:pPr>
        <w:jc w:val="center"/>
        <w:rPr>
          <w:rFonts w:eastAsia="Arial Unicode MS"/>
          <w:spacing w:val="30"/>
          <w:sz w:val="32"/>
          <w:lang w:val="en-US"/>
        </w:rPr>
      </w:pPr>
    </w:p>
    <w:p w:rsidR="00E75458" w:rsidRDefault="00E75458" w:rsidP="00E75458">
      <w:pPr>
        <w:spacing w:line="240" w:lineRule="exact"/>
        <w:jc w:val="both"/>
      </w:pPr>
      <w:r>
        <w:t>Об утверждении административного регламента администрации города Ставрополя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</w:p>
    <w:p w:rsidR="00E75458" w:rsidRDefault="00E75458" w:rsidP="00E75458">
      <w:pPr>
        <w:jc w:val="both"/>
      </w:pPr>
    </w:p>
    <w:p w:rsidR="00E75458" w:rsidRDefault="00E75458" w:rsidP="00E754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  <w:proofErr w:type="gramEnd"/>
    </w:p>
    <w:p w:rsidR="00E75458" w:rsidRDefault="00E75458" w:rsidP="00E75458">
      <w:pPr>
        <w:jc w:val="both"/>
      </w:pPr>
    </w:p>
    <w:p w:rsidR="00E75458" w:rsidRDefault="00E75458" w:rsidP="00E75458">
      <w:pPr>
        <w:jc w:val="both"/>
      </w:pPr>
      <w:r>
        <w:t>ПОСТАНОВЛЯЮ:</w:t>
      </w:r>
    </w:p>
    <w:p w:rsidR="00E75458" w:rsidRDefault="00E75458" w:rsidP="00E75458">
      <w:pPr>
        <w:jc w:val="both"/>
      </w:pPr>
    </w:p>
    <w:bookmarkEnd w:id="0"/>
    <w:bookmarkEnd w:id="1"/>
    <w:p w:rsidR="00E75458" w:rsidRDefault="00E75458" w:rsidP="00E75458">
      <w:pPr>
        <w:ind w:firstLine="709"/>
        <w:jc w:val="both"/>
        <w:rPr>
          <w:szCs w:val="28"/>
        </w:rPr>
      </w:pPr>
      <w:r>
        <w:rPr>
          <w:szCs w:val="28"/>
        </w:rPr>
        <w:t>1. Утвердить административный регламент администрации города Ставрополя по предоставлению муниципальной услуги «</w:t>
      </w:r>
      <w:r>
        <w:t>Предоставление малоимущим гражданам по договорам социального найма жилых помещений муниципального жилищного фонда</w:t>
      </w:r>
      <w:r>
        <w:rPr>
          <w:szCs w:val="28"/>
        </w:rPr>
        <w:t>» согласно приложению.</w:t>
      </w:r>
    </w:p>
    <w:p w:rsidR="00E75458" w:rsidRDefault="00E75458" w:rsidP="00E7545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 Признать утратившим силу постановление администрации города Ставрополя от 05.06.2012 № 1594 «Об утверждении административного регламента предоставления муниципальной услуги «</w:t>
      </w:r>
      <w:r>
        <w:t>Предоставление малоимущим гражданам по договорам социального найма жилых помещений муниципального жилищного фонда</w:t>
      </w:r>
      <w:r>
        <w:rPr>
          <w:szCs w:val="28"/>
        </w:rPr>
        <w:t>».</w:t>
      </w:r>
    </w:p>
    <w:p w:rsidR="00E75458" w:rsidRDefault="00E75458" w:rsidP="00E75458">
      <w:pPr>
        <w:ind w:firstLine="709"/>
        <w:jc w:val="both"/>
        <w:rPr>
          <w:rFonts w:eastAsia="Arial Unicode MS"/>
          <w:szCs w:val="28"/>
        </w:rPr>
      </w:pPr>
      <w:r>
        <w:rPr>
          <w:szCs w:val="28"/>
        </w:rPr>
        <w:t>3. </w:t>
      </w:r>
      <w:r>
        <w:rPr>
          <w:rFonts w:eastAsia="Arial Unicode MS"/>
          <w:szCs w:val="28"/>
        </w:rPr>
        <w:t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 и подлежит размещению на официальном сайте администрации города Ставрополя в информационно-телекоммуникационной сети «Интернет».</w:t>
      </w:r>
    </w:p>
    <w:p w:rsidR="00E75458" w:rsidRDefault="00E75458" w:rsidP="00E75458">
      <w:pPr>
        <w:ind w:firstLine="709"/>
        <w:jc w:val="both"/>
        <w:rPr>
          <w:szCs w:val="28"/>
        </w:rPr>
      </w:pPr>
      <w:r>
        <w:rPr>
          <w:rFonts w:eastAsia="Arial Unicode MS"/>
          <w:szCs w:val="28"/>
        </w:rPr>
        <w:t>4. </w:t>
      </w:r>
      <w:r>
        <w:rPr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                                     </w:t>
      </w:r>
      <w:proofErr w:type="spellStart"/>
      <w:r>
        <w:rPr>
          <w:szCs w:val="28"/>
        </w:rPr>
        <w:t>Мясоедова</w:t>
      </w:r>
      <w:proofErr w:type="spellEnd"/>
      <w:r>
        <w:rPr>
          <w:szCs w:val="28"/>
        </w:rPr>
        <w:t xml:space="preserve"> А.А.</w:t>
      </w:r>
    </w:p>
    <w:p w:rsidR="00E75458" w:rsidRDefault="00E75458" w:rsidP="00E75458">
      <w:pPr>
        <w:jc w:val="both"/>
        <w:rPr>
          <w:szCs w:val="28"/>
        </w:rPr>
      </w:pPr>
    </w:p>
    <w:p w:rsidR="00E75458" w:rsidRDefault="00E75458" w:rsidP="00E75458">
      <w:pPr>
        <w:jc w:val="both"/>
        <w:rPr>
          <w:szCs w:val="28"/>
        </w:rPr>
      </w:pPr>
    </w:p>
    <w:p w:rsidR="00E75458" w:rsidRDefault="00E75458" w:rsidP="00E75458">
      <w:pPr>
        <w:jc w:val="both"/>
        <w:rPr>
          <w:szCs w:val="28"/>
        </w:rPr>
      </w:pPr>
    </w:p>
    <w:p w:rsidR="00E75458" w:rsidRDefault="00E75458" w:rsidP="0013355B">
      <w:pPr>
        <w:tabs>
          <w:tab w:val="right" w:pos="9356"/>
        </w:tabs>
        <w:spacing w:line="240" w:lineRule="exact"/>
        <w:rPr>
          <w:szCs w:val="28"/>
        </w:rPr>
      </w:pPr>
      <w:r>
        <w:rPr>
          <w:szCs w:val="28"/>
        </w:rPr>
        <w:t xml:space="preserve">Глава города Ставрополя                                                           </w:t>
      </w:r>
      <w:r w:rsidR="0013355B">
        <w:rPr>
          <w:szCs w:val="28"/>
        </w:rPr>
        <w:t xml:space="preserve">     </w:t>
      </w:r>
      <w:r>
        <w:rPr>
          <w:szCs w:val="28"/>
        </w:rPr>
        <w:t>А.Х. Джатдоев</w:t>
      </w:r>
    </w:p>
    <w:p w:rsidR="00E75458" w:rsidRDefault="00E75458" w:rsidP="00E75458">
      <w:pPr>
        <w:ind w:left="5245"/>
        <w:rPr>
          <w:szCs w:val="28"/>
        </w:rPr>
      </w:pPr>
      <w:bookmarkStart w:id="2" w:name="_GoBack"/>
      <w:bookmarkEnd w:id="2"/>
    </w:p>
    <w:sectPr w:rsidR="00E75458" w:rsidSect="0013355B">
      <w:type w:val="continuous"/>
      <w:pgSz w:w="11906" w:h="16838"/>
      <w:pgMar w:top="1276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AC" w:rsidRDefault="00A938AC" w:rsidP="00A552D6">
      <w:r>
        <w:separator/>
      </w:r>
    </w:p>
  </w:endnote>
  <w:endnote w:type="continuationSeparator" w:id="0">
    <w:p w:rsidR="00A938AC" w:rsidRDefault="00A938AC" w:rsidP="00A5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AC" w:rsidRDefault="00A938AC" w:rsidP="00A552D6">
      <w:r>
        <w:separator/>
      </w:r>
    </w:p>
  </w:footnote>
  <w:footnote w:type="continuationSeparator" w:id="0">
    <w:p w:rsidR="00A938AC" w:rsidRDefault="00A938AC" w:rsidP="00A55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egoe UI" w:hAnsi="Segoe UI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13"/>
    <w:multiLevelType w:val="multilevel"/>
    <w:tmpl w:val="00000013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14"/>
    <w:multiLevelType w:val="multilevel"/>
    <w:tmpl w:val="00000014"/>
    <w:name w:val="WW8Num2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05210"/>
    <w:multiLevelType w:val="hybridMultilevel"/>
    <w:tmpl w:val="01FA3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83733"/>
    <w:multiLevelType w:val="hybridMultilevel"/>
    <w:tmpl w:val="DB48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7450"/>
    <w:multiLevelType w:val="hybridMultilevel"/>
    <w:tmpl w:val="1316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D4"/>
    <w:rsid w:val="00000756"/>
    <w:rsid w:val="0000098F"/>
    <w:rsid w:val="000016EB"/>
    <w:rsid w:val="00002265"/>
    <w:rsid w:val="000043B2"/>
    <w:rsid w:val="00014453"/>
    <w:rsid w:val="000150FB"/>
    <w:rsid w:val="000166EA"/>
    <w:rsid w:val="00016C2B"/>
    <w:rsid w:val="000228E7"/>
    <w:rsid w:val="00023716"/>
    <w:rsid w:val="00025DDA"/>
    <w:rsid w:val="00026140"/>
    <w:rsid w:val="00027983"/>
    <w:rsid w:val="00027D5E"/>
    <w:rsid w:val="00030EC0"/>
    <w:rsid w:val="00033072"/>
    <w:rsid w:val="00033F0E"/>
    <w:rsid w:val="00036667"/>
    <w:rsid w:val="00037501"/>
    <w:rsid w:val="00040F4D"/>
    <w:rsid w:val="00041815"/>
    <w:rsid w:val="00041E28"/>
    <w:rsid w:val="000427C1"/>
    <w:rsid w:val="00043635"/>
    <w:rsid w:val="00045E1D"/>
    <w:rsid w:val="0004661C"/>
    <w:rsid w:val="00046ED3"/>
    <w:rsid w:val="000479C1"/>
    <w:rsid w:val="000479C4"/>
    <w:rsid w:val="0005079D"/>
    <w:rsid w:val="0005248E"/>
    <w:rsid w:val="00053545"/>
    <w:rsid w:val="00053742"/>
    <w:rsid w:val="00055C5A"/>
    <w:rsid w:val="00060F3A"/>
    <w:rsid w:val="00063301"/>
    <w:rsid w:val="00065CE6"/>
    <w:rsid w:val="00065DCB"/>
    <w:rsid w:val="00066AA4"/>
    <w:rsid w:val="000671A9"/>
    <w:rsid w:val="000677C7"/>
    <w:rsid w:val="00071FE4"/>
    <w:rsid w:val="00072DA3"/>
    <w:rsid w:val="00073DAE"/>
    <w:rsid w:val="00074787"/>
    <w:rsid w:val="00076E1B"/>
    <w:rsid w:val="00082A17"/>
    <w:rsid w:val="00083F19"/>
    <w:rsid w:val="00084209"/>
    <w:rsid w:val="0008785F"/>
    <w:rsid w:val="000905C9"/>
    <w:rsid w:val="000913C8"/>
    <w:rsid w:val="00092DBE"/>
    <w:rsid w:val="00094226"/>
    <w:rsid w:val="000A108E"/>
    <w:rsid w:val="000A1C36"/>
    <w:rsid w:val="000A746A"/>
    <w:rsid w:val="000B10CD"/>
    <w:rsid w:val="000B432B"/>
    <w:rsid w:val="000B53EA"/>
    <w:rsid w:val="000B5AB8"/>
    <w:rsid w:val="000B6FC6"/>
    <w:rsid w:val="000C1AB0"/>
    <w:rsid w:val="000C2C29"/>
    <w:rsid w:val="000C34DC"/>
    <w:rsid w:val="000C616C"/>
    <w:rsid w:val="000D2604"/>
    <w:rsid w:val="000D5215"/>
    <w:rsid w:val="000D55CE"/>
    <w:rsid w:val="000D7443"/>
    <w:rsid w:val="000E0F80"/>
    <w:rsid w:val="000E2CC5"/>
    <w:rsid w:val="000E4E8B"/>
    <w:rsid w:val="000E6C59"/>
    <w:rsid w:val="000E7C5F"/>
    <w:rsid w:val="000F171F"/>
    <w:rsid w:val="000F5EA9"/>
    <w:rsid w:val="000F5FE1"/>
    <w:rsid w:val="000F73AE"/>
    <w:rsid w:val="0010227C"/>
    <w:rsid w:val="00103DB2"/>
    <w:rsid w:val="001056A4"/>
    <w:rsid w:val="0010665F"/>
    <w:rsid w:val="00106FAA"/>
    <w:rsid w:val="0011044B"/>
    <w:rsid w:val="00117A6D"/>
    <w:rsid w:val="00117AD8"/>
    <w:rsid w:val="00117F53"/>
    <w:rsid w:val="00120D53"/>
    <w:rsid w:val="00124612"/>
    <w:rsid w:val="001247F9"/>
    <w:rsid w:val="0012513C"/>
    <w:rsid w:val="0012549E"/>
    <w:rsid w:val="0012648E"/>
    <w:rsid w:val="001264D2"/>
    <w:rsid w:val="00130BC1"/>
    <w:rsid w:val="0013355B"/>
    <w:rsid w:val="00133C09"/>
    <w:rsid w:val="00140508"/>
    <w:rsid w:val="001407BD"/>
    <w:rsid w:val="0014404D"/>
    <w:rsid w:val="0015229E"/>
    <w:rsid w:val="00152DAD"/>
    <w:rsid w:val="00155692"/>
    <w:rsid w:val="00162E2E"/>
    <w:rsid w:val="00163BBD"/>
    <w:rsid w:val="00163F66"/>
    <w:rsid w:val="0016633A"/>
    <w:rsid w:val="00167548"/>
    <w:rsid w:val="00170F51"/>
    <w:rsid w:val="001722CA"/>
    <w:rsid w:val="001730DF"/>
    <w:rsid w:val="00173BF7"/>
    <w:rsid w:val="00175DE6"/>
    <w:rsid w:val="00177892"/>
    <w:rsid w:val="001821FD"/>
    <w:rsid w:val="001825E0"/>
    <w:rsid w:val="001834FC"/>
    <w:rsid w:val="00183BC0"/>
    <w:rsid w:val="0018530C"/>
    <w:rsid w:val="00186522"/>
    <w:rsid w:val="001905A9"/>
    <w:rsid w:val="00192441"/>
    <w:rsid w:val="001925DF"/>
    <w:rsid w:val="00194A52"/>
    <w:rsid w:val="00195A22"/>
    <w:rsid w:val="001A1227"/>
    <w:rsid w:val="001A1289"/>
    <w:rsid w:val="001A3262"/>
    <w:rsid w:val="001A39AA"/>
    <w:rsid w:val="001A43BC"/>
    <w:rsid w:val="001A49C1"/>
    <w:rsid w:val="001A5BBB"/>
    <w:rsid w:val="001A5D08"/>
    <w:rsid w:val="001A6F17"/>
    <w:rsid w:val="001B2D7B"/>
    <w:rsid w:val="001B3D49"/>
    <w:rsid w:val="001B6A35"/>
    <w:rsid w:val="001B6A99"/>
    <w:rsid w:val="001C1C7E"/>
    <w:rsid w:val="001C303D"/>
    <w:rsid w:val="001C3A87"/>
    <w:rsid w:val="001C5041"/>
    <w:rsid w:val="001C5DC8"/>
    <w:rsid w:val="001C6993"/>
    <w:rsid w:val="001C6C9C"/>
    <w:rsid w:val="001D07B7"/>
    <w:rsid w:val="001D3BC6"/>
    <w:rsid w:val="001D6CFB"/>
    <w:rsid w:val="001E05ED"/>
    <w:rsid w:val="001E1971"/>
    <w:rsid w:val="001E1C30"/>
    <w:rsid w:val="001E5040"/>
    <w:rsid w:val="001E6D3D"/>
    <w:rsid w:val="001F06FE"/>
    <w:rsid w:val="001F0CCD"/>
    <w:rsid w:val="001F0D14"/>
    <w:rsid w:val="001F14FF"/>
    <w:rsid w:val="001F2DC4"/>
    <w:rsid w:val="001F2F73"/>
    <w:rsid w:val="001F39AA"/>
    <w:rsid w:val="001F4811"/>
    <w:rsid w:val="001F5055"/>
    <w:rsid w:val="002021DA"/>
    <w:rsid w:val="002022C6"/>
    <w:rsid w:val="002025B9"/>
    <w:rsid w:val="00203193"/>
    <w:rsid w:val="00204B1D"/>
    <w:rsid w:val="00204BA7"/>
    <w:rsid w:val="0021084A"/>
    <w:rsid w:val="00210945"/>
    <w:rsid w:val="00215BA7"/>
    <w:rsid w:val="002160ED"/>
    <w:rsid w:val="0022026A"/>
    <w:rsid w:val="002229C3"/>
    <w:rsid w:val="00222C69"/>
    <w:rsid w:val="002268C4"/>
    <w:rsid w:val="00227CD9"/>
    <w:rsid w:val="00235180"/>
    <w:rsid w:val="00235B1D"/>
    <w:rsid w:val="00235D4D"/>
    <w:rsid w:val="00241038"/>
    <w:rsid w:val="002415F3"/>
    <w:rsid w:val="00245658"/>
    <w:rsid w:val="00251792"/>
    <w:rsid w:val="00252D28"/>
    <w:rsid w:val="002546D1"/>
    <w:rsid w:val="00260FDE"/>
    <w:rsid w:val="00261615"/>
    <w:rsid w:val="00263967"/>
    <w:rsid w:val="00264BBF"/>
    <w:rsid w:val="0026578B"/>
    <w:rsid w:val="0026716F"/>
    <w:rsid w:val="0027091C"/>
    <w:rsid w:val="00271568"/>
    <w:rsid w:val="00275E4D"/>
    <w:rsid w:val="0027603D"/>
    <w:rsid w:val="0027611A"/>
    <w:rsid w:val="0027640F"/>
    <w:rsid w:val="00280013"/>
    <w:rsid w:val="00280569"/>
    <w:rsid w:val="00285D03"/>
    <w:rsid w:val="00286D87"/>
    <w:rsid w:val="002877E2"/>
    <w:rsid w:val="00287DE8"/>
    <w:rsid w:val="00290CAC"/>
    <w:rsid w:val="002911AE"/>
    <w:rsid w:val="00292727"/>
    <w:rsid w:val="00293C25"/>
    <w:rsid w:val="00294A06"/>
    <w:rsid w:val="002A0573"/>
    <w:rsid w:val="002A08F0"/>
    <w:rsid w:val="002B0796"/>
    <w:rsid w:val="002B156D"/>
    <w:rsid w:val="002B16A1"/>
    <w:rsid w:val="002B27A0"/>
    <w:rsid w:val="002B28AB"/>
    <w:rsid w:val="002B28E0"/>
    <w:rsid w:val="002B2B09"/>
    <w:rsid w:val="002B4E77"/>
    <w:rsid w:val="002B58FF"/>
    <w:rsid w:val="002B5ED1"/>
    <w:rsid w:val="002C0356"/>
    <w:rsid w:val="002C3FBF"/>
    <w:rsid w:val="002C4EC3"/>
    <w:rsid w:val="002C566D"/>
    <w:rsid w:val="002C60F5"/>
    <w:rsid w:val="002C6F3F"/>
    <w:rsid w:val="002C7B9E"/>
    <w:rsid w:val="002D4A5C"/>
    <w:rsid w:val="002D6C34"/>
    <w:rsid w:val="002D72D2"/>
    <w:rsid w:val="002E3B86"/>
    <w:rsid w:val="002E53F5"/>
    <w:rsid w:val="002E5FC2"/>
    <w:rsid w:val="002E6262"/>
    <w:rsid w:val="002F0762"/>
    <w:rsid w:val="002F0E89"/>
    <w:rsid w:val="002F279E"/>
    <w:rsid w:val="002F4D7F"/>
    <w:rsid w:val="002F68B7"/>
    <w:rsid w:val="002F70B3"/>
    <w:rsid w:val="002F7C8C"/>
    <w:rsid w:val="0030160C"/>
    <w:rsid w:val="00301CF3"/>
    <w:rsid w:val="00302E34"/>
    <w:rsid w:val="00302E71"/>
    <w:rsid w:val="00304F52"/>
    <w:rsid w:val="0030721A"/>
    <w:rsid w:val="00313A0A"/>
    <w:rsid w:val="00313BD7"/>
    <w:rsid w:val="00314CFE"/>
    <w:rsid w:val="0031577F"/>
    <w:rsid w:val="0031654D"/>
    <w:rsid w:val="00316997"/>
    <w:rsid w:val="003169B6"/>
    <w:rsid w:val="00320299"/>
    <w:rsid w:val="00321286"/>
    <w:rsid w:val="0032149B"/>
    <w:rsid w:val="00324207"/>
    <w:rsid w:val="00325420"/>
    <w:rsid w:val="003256B6"/>
    <w:rsid w:val="003303A1"/>
    <w:rsid w:val="0033076D"/>
    <w:rsid w:val="003315C8"/>
    <w:rsid w:val="00332136"/>
    <w:rsid w:val="0033408A"/>
    <w:rsid w:val="003355EA"/>
    <w:rsid w:val="00340EE3"/>
    <w:rsid w:val="00343CD7"/>
    <w:rsid w:val="00352703"/>
    <w:rsid w:val="00353230"/>
    <w:rsid w:val="003538E8"/>
    <w:rsid w:val="00353C1D"/>
    <w:rsid w:val="00354BDF"/>
    <w:rsid w:val="00356BE4"/>
    <w:rsid w:val="00357B8A"/>
    <w:rsid w:val="003619A6"/>
    <w:rsid w:val="00361AE1"/>
    <w:rsid w:val="0036314A"/>
    <w:rsid w:val="0036374F"/>
    <w:rsid w:val="003654C8"/>
    <w:rsid w:val="00366649"/>
    <w:rsid w:val="003669ED"/>
    <w:rsid w:val="0037599B"/>
    <w:rsid w:val="003809EA"/>
    <w:rsid w:val="003819A0"/>
    <w:rsid w:val="0038334C"/>
    <w:rsid w:val="003835D0"/>
    <w:rsid w:val="003835F9"/>
    <w:rsid w:val="00386343"/>
    <w:rsid w:val="00392951"/>
    <w:rsid w:val="00396748"/>
    <w:rsid w:val="00396B2C"/>
    <w:rsid w:val="003A0C4A"/>
    <w:rsid w:val="003A4FF8"/>
    <w:rsid w:val="003B022C"/>
    <w:rsid w:val="003B0EE9"/>
    <w:rsid w:val="003B18A0"/>
    <w:rsid w:val="003B404E"/>
    <w:rsid w:val="003B7351"/>
    <w:rsid w:val="003B76EB"/>
    <w:rsid w:val="003C0412"/>
    <w:rsid w:val="003C2CF8"/>
    <w:rsid w:val="003C2D59"/>
    <w:rsid w:val="003C41B6"/>
    <w:rsid w:val="003C43C8"/>
    <w:rsid w:val="003C4E3D"/>
    <w:rsid w:val="003C6588"/>
    <w:rsid w:val="003D02CD"/>
    <w:rsid w:val="003D0456"/>
    <w:rsid w:val="003D6DAD"/>
    <w:rsid w:val="003D718B"/>
    <w:rsid w:val="003D7C18"/>
    <w:rsid w:val="003E2786"/>
    <w:rsid w:val="003E3569"/>
    <w:rsid w:val="003E36FD"/>
    <w:rsid w:val="003E515B"/>
    <w:rsid w:val="003E670F"/>
    <w:rsid w:val="003E7B80"/>
    <w:rsid w:val="003F32D2"/>
    <w:rsid w:val="003F4390"/>
    <w:rsid w:val="003F5941"/>
    <w:rsid w:val="003F5D38"/>
    <w:rsid w:val="003F6A15"/>
    <w:rsid w:val="003F7088"/>
    <w:rsid w:val="003F7DC5"/>
    <w:rsid w:val="00401358"/>
    <w:rsid w:val="00402043"/>
    <w:rsid w:val="00404CF7"/>
    <w:rsid w:val="00404E1B"/>
    <w:rsid w:val="00405561"/>
    <w:rsid w:val="004103CF"/>
    <w:rsid w:val="004129DA"/>
    <w:rsid w:val="004162B6"/>
    <w:rsid w:val="00416E96"/>
    <w:rsid w:val="00420627"/>
    <w:rsid w:val="0042082A"/>
    <w:rsid w:val="004218AC"/>
    <w:rsid w:val="00421DE3"/>
    <w:rsid w:val="0042316E"/>
    <w:rsid w:val="0042484D"/>
    <w:rsid w:val="00424965"/>
    <w:rsid w:val="00425324"/>
    <w:rsid w:val="00427754"/>
    <w:rsid w:val="00427D05"/>
    <w:rsid w:val="00427F63"/>
    <w:rsid w:val="00430BAC"/>
    <w:rsid w:val="00431210"/>
    <w:rsid w:val="004320F6"/>
    <w:rsid w:val="00432498"/>
    <w:rsid w:val="0043289A"/>
    <w:rsid w:val="00434C0A"/>
    <w:rsid w:val="0043510B"/>
    <w:rsid w:val="00436326"/>
    <w:rsid w:val="00441DCA"/>
    <w:rsid w:val="00442AA7"/>
    <w:rsid w:val="004442AD"/>
    <w:rsid w:val="00444E7C"/>
    <w:rsid w:val="00446C3C"/>
    <w:rsid w:val="00451A9F"/>
    <w:rsid w:val="00451E44"/>
    <w:rsid w:val="00454270"/>
    <w:rsid w:val="00455528"/>
    <w:rsid w:val="00455CC0"/>
    <w:rsid w:val="004563E9"/>
    <w:rsid w:val="004572DF"/>
    <w:rsid w:val="00464A24"/>
    <w:rsid w:val="00470F39"/>
    <w:rsid w:val="00471364"/>
    <w:rsid w:val="0047650C"/>
    <w:rsid w:val="0047719A"/>
    <w:rsid w:val="004817C8"/>
    <w:rsid w:val="0048357B"/>
    <w:rsid w:val="00486342"/>
    <w:rsid w:val="00490BBD"/>
    <w:rsid w:val="00492305"/>
    <w:rsid w:val="00494016"/>
    <w:rsid w:val="00494D47"/>
    <w:rsid w:val="00495121"/>
    <w:rsid w:val="0049545F"/>
    <w:rsid w:val="004966C8"/>
    <w:rsid w:val="004A0343"/>
    <w:rsid w:val="004A04F6"/>
    <w:rsid w:val="004A14B0"/>
    <w:rsid w:val="004A2219"/>
    <w:rsid w:val="004A2409"/>
    <w:rsid w:val="004A43EF"/>
    <w:rsid w:val="004A49CD"/>
    <w:rsid w:val="004A4B67"/>
    <w:rsid w:val="004B0A7B"/>
    <w:rsid w:val="004B15B2"/>
    <w:rsid w:val="004B2543"/>
    <w:rsid w:val="004B2B8C"/>
    <w:rsid w:val="004B4A79"/>
    <w:rsid w:val="004B5370"/>
    <w:rsid w:val="004B7B9E"/>
    <w:rsid w:val="004B7DEC"/>
    <w:rsid w:val="004C1655"/>
    <w:rsid w:val="004C188E"/>
    <w:rsid w:val="004C1BCB"/>
    <w:rsid w:val="004C6255"/>
    <w:rsid w:val="004D277D"/>
    <w:rsid w:val="004D2EA9"/>
    <w:rsid w:val="004D3F89"/>
    <w:rsid w:val="004D447B"/>
    <w:rsid w:val="004D4FB6"/>
    <w:rsid w:val="004D7541"/>
    <w:rsid w:val="004D76AC"/>
    <w:rsid w:val="004D7AB9"/>
    <w:rsid w:val="004E2A22"/>
    <w:rsid w:val="004E4DDB"/>
    <w:rsid w:val="004F1E84"/>
    <w:rsid w:val="004F7F9D"/>
    <w:rsid w:val="00500EDF"/>
    <w:rsid w:val="00501008"/>
    <w:rsid w:val="00501D91"/>
    <w:rsid w:val="005042B3"/>
    <w:rsid w:val="00505AE4"/>
    <w:rsid w:val="00507A14"/>
    <w:rsid w:val="005119D0"/>
    <w:rsid w:val="005124E9"/>
    <w:rsid w:val="00512A74"/>
    <w:rsid w:val="00512FBE"/>
    <w:rsid w:val="00513B94"/>
    <w:rsid w:val="00516879"/>
    <w:rsid w:val="00516C59"/>
    <w:rsid w:val="005170BC"/>
    <w:rsid w:val="00521703"/>
    <w:rsid w:val="0052187E"/>
    <w:rsid w:val="005252D8"/>
    <w:rsid w:val="005253AD"/>
    <w:rsid w:val="00525EFA"/>
    <w:rsid w:val="005268F8"/>
    <w:rsid w:val="005315BD"/>
    <w:rsid w:val="00532084"/>
    <w:rsid w:val="00534D22"/>
    <w:rsid w:val="00535151"/>
    <w:rsid w:val="005353FD"/>
    <w:rsid w:val="00540B53"/>
    <w:rsid w:val="00541584"/>
    <w:rsid w:val="00541A77"/>
    <w:rsid w:val="00541E2C"/>
    <w:rsid w:val="00542525"/>
    <w:rsid w:val="00547669"/>
    <w:rsid w:val="00547750"/>
    <w:rsid w:val="00550677"/>
    <w:rsid w:val="00550C44"/>
    <w:rsid w:val="00551C28"/>
    <w:rsid w:val="00552775"/>
    <w:rsid w:val="0055755C"/>
    <w:rsid w:val="00563813"/>
    <w:rsid w:val="00564C20"/>
    <w:rsid w:val="00566327"/>
    <w:rsid w:val="00566B9A"/>
    <w:rsid w:val="0056700F"/>
    <w:rsid w:val="0056724D"/>
    <w:rsid w:val="0057188D"/>
    <w:rsid w:val="00572438"/>
    <w:rsid w:val="005749EF"/>
    <w:rsid w:val="00574FD3"/>
    <w:rsid w:val="005762A9"/>
    <w:rsid w:val="0057710B"/>
    <w:rsid w:val="00583922"/>
    <w:rsid w:val="0058456F"/>
    <w:rsid w:val="0058702D"/>
    <w:rsid w:val="0058711E"/>
    <w:rsid w:val="00592123"/>
    <w:rsid w:val="00592CE4"/>
    <w:rsid w:val="00595397"/>
    <w:rsid w:val="00597F3E"/>
    <w:rsid w:val="005A13B6"/>
    <w:rsid w:val="005A6D5B"/>
    <w:rsid w:val="005B1B21"/>
    <w:rsid w:val="005B29C3"/>
    <w:rsid w:val="005B2B2A"/>
    <w:rsid w:val="005B52DD"/>
    <w:rsid w:val="005B569C"/>
    <w:rsid w:val="005B5CD5"/>
    <w:rsid w:val="005C0C06"/>
    <w:rsid w:val="005C2E69"/>
    <w:rsid w:val="005C4E16"/>
    <w:rsid w:val="005C5247"/>
    <w:rsid w:val="005C5498"/>
    <w:rsid w:val="005C5C99"/>
    <w:rsid w:val="005D03C7"/>
    <w:rsid w:val="005D2A88"/>
    <w:rsid w:val="005D2E57"/>
    <w:rsid w:val="005D342E"/>
    <w:rsid w:val="005D3C73"/>
    <w:rsid w:val="005D4301"/>
    <w:rsid w:val="005D65FE"/>
    <w:rsid w:val="005D7B3B"/>
    <w:rsid w:val="005E141C"/>
    <w:rsid w:val="005E46AE"/>
    <w:rsid w:val="005E5089"/>
    <w:rsid w:val="005E63CF"/>
    <w:rsid w:val="005F0FDE"/>
    <w:rsid w:val="005F4FC7"/>
    <w:rsid w:val="005F528A"/>
    <w:rsid w:val="005F7126"/>
    <w:rsid w:val="005F75F7"/>
    <w:rsid w:val="006019DE"/>
    <w:rsid w:val="0060256E"/>
    <w:rsid w:val="00603AC8"/>
    <w:rsid w:val="00603D83"/>
    <w:rsid w:val="00603E75"/>
    <w:rsid w:val="00604EB6"/>
    <w:rsid w:val="00605666"/>
    <w:rsid w:val="00607797"/>
    <w:rsid w:val="00611C7A"/>
    <w:rsid w:val="00615D13"/>
    <w:rsid w:val="00616105"/>
    <w:rsid w:val="00620EF2"/>
    <w:rsid w:val="00621F4C"/>
    <w:rsid w:val="00621FFB"/>
    <w:rsid w:val="00623DC7"/>
    <w:rsid w:val="0062670F"/>
    <w:rsid w:val="00626FC7"/>
    <w:rsid w:val="0062746D"/>
    <w:rsid w:val="00627DDD"/>
    <w:rsid w:val="006331EC"/>
    <w:rsid w:val="00635028"/>
    <w:rsid w:val="00636C74"/>
    <w:rsid w:val="00637382"/>
    <w:rsid w:val="00645B4D"/>
    <w:rsid w:val="00646333"/>
    <w:rsid w:val="00646364"/>
    <w:rsid w:val="0064653B"/>
    <w:rsid w:val="00646648"/>
    <w:rsid w:val="0064742D"/>
    <w:rsid w:val="006474FF"/>
    <w:rsid w:val="006507F1"/>
    <w:rsid w:val="006537A6"/>
    <w:rsid w:val="006565BB"/>
    <w:rsid w:val="00656BFF"/>
    <w:rsid w:val="00657918"/>
    <w:rsid w:val="006600E4"/>
    <w:rsid w:val="006604F4"/>
    <w:rsid w:val="00660B07"/>
    <w:rsid w:val="0066420F"/>
    <w:rsid w:val="00665455"/>
    <w:rsid w:val="00665AB1"/>
    <w:rsid w:val="00670914"/>
    <w:rsid w:val="00670EF0"/>
    <w:rsid w:val="00675F39"/>
    <w:rsid w:val="006761CF"/>
    <w:rsid w:val="006805A5"/>
    <w:rsid w:val="00683FBA"/>
    <w:rsid w:val="00690134"/>
    <w:rsid w:val="0069268D"/>
    <w:rsid w:val="0069404C"/>
    <w:rsid w:val="00694D4C"/>
    <w:rsid w:val="006951E4"/>
    <w:rsid w:val="006A256A"/>
    <w:rsid w:val="006A5720"/>
    <w:rsid w:val="006A6658"/>
    <w:rsid w:val="006A6F57"/>
    <w:rsid w:val="006A7FD4"/>
    <w:rsid w:val="006B038E"/>
    <w:rsid w:val="006B0703"/>
    <w:rsid w:val="006B1597"/>
    <w:rsid w:val="006B2E87"/>
    <w:rsid w:val="006B6BCD"/>
    <w:rsid w:val="006C166D"/>
    <w:rsid w:val="006C1D95"/>
    <w:rsid w:val="006C2F10"/>
    <w:rsid w:val="006C3821"/>
    <w:rsid w:val="006C42AE"/>
    <w:rsid w:val="006C793F"/>
    <w:rsid w:val="006C7B17"/>
    <w:rsid w:val="006D0251"/>
    <w:rsid w:val="006D02F6"/>
    <w:rsid w:val="006D122A"/>
    <w:rsid w:val="006D2668"/>
    <w:rsid w:val="006D511F"/>
    <w:rsid w:val="006D7E51"/>
    <w:rsid w:val="006E22A9"/>
    <w:rsid w:val="006E521A"/>
    <w:rsid w:val="006E6544"/>
    <w:rsid w:val="006F183A"/>
    <w:rsid w:val="006F2EDD"/>
    <w:rsid w:val="006F3E0F"/>
    <w:rsid w:val="006F4D44"/>
    <w:rsid w:val="006F71FE"/>
    <w:rsid w:val="00701F19"/>
    <w:rsid w:val="00702267"/>
    <w:rsid w:val="0070291D"/>
    <w:rsid w:val="00703656"/>
    <w:rsid w:val="00704661"/>
    <w:rsid w:val="0070769C"/>
    <w:rsid w:val="00710CD3"/>
    <w:rsid w:val="00712C25"/>
    <w:rsid w:val="007171DB"/>
    <w:rsid w:val="00727B88"/>
    <w:rsid w:val="00727F3B"/>
    <w:rsid w:val="007316CB"/>
    <w:rsid w:val="00733909"/>
    <w:rsid w:val="00736F6B"/>
    <w:rsid w:val="0074039C"/>
    <w:rsid w:val="0074041C"/>
    <w:rsid w:val="007404CF"/>
    <w:rsid w:val="0074057A"/>
    <w:rsid w:val="00741FBD"/>
    <w:rsid w:val="007426BC"/>
    <w:rsid w:val="00742DBB"/>
    <w:rsid w:val="00743CA5"/>
    <w:rsid w:val="00745C1C"/>
    <w:rsid w:val="0074760C"/>
    <w:rsid w:val="00753615"/>
    <w:rsid w:val="00753B88"/>
    <w:rsid w:val="00753EA4"/>
    <w:rsid w:val="00755E97"/>
    <w:rsid w:val="00755F1E"/>
    <w:rsid w:val="00757974"/>
    <w:rsid w:val="00761DC9"/>
    <w:rsid w:val="00765AAA"/>
    <w:rsid w:val="00765BD1"/>
    <w:rsid w:val="00766456"/>
    <w:rsid w:val="0076758A"/>
    <w:rsid w:val="00767CD1"/>
    <w:rsid w:val="007707B4"/>
    <w:rsid w:val="00772022"/>
    <w:rsid w:val="007736C8"/>
    <w:rsid w:val="00773DF3"/>
    <w:rsid w:val="0077511F"/>
    <w:rsid w:val="007755CB"/>
    <w:rsid w:val="00780057"/>
    <w:rsid w:val="007803B1"/>
    <w:rsid w:val="007830AA"/>
    <w:rsid w:val="00783BC2"/>
    <w:rsid w:val="00787454"/>
    <w:rsid w:val="00793A2B"/>
    <w:rsid w:val="00793C02"/>
    <w:rsid w:val="007A54D0"/>
    <w:rsid w:val="007B1105"/>
    <w:rsid w:val="007B1209"/>
    <w:rsid w:val="007B15DA"/>
    <w:rsid w:val="007B2A4E"/>
    <w:rsid w:val="007B3BCE"/>
    <w:rsid w:val="007B5A8E"/>
    <w:rsid w:val="007C0E2B"/>
    <w:rsid w:val="007C35EC"/>
    <w:rsid w:val="007C3FD5"/>
    <w:rsid w:val="007C5DFE"/>
    <w:rsid w:val="007C68D4"/>
    <w:rsid w:val="007C7AFD"/>
    <w:rsid w:val="007C7E80"/>
    <w:rsid w:val="007D282C"/>
    <w:rsid w:val="007D2EB7"/>
    <w:rsid w:val="007D3766"/>
    <w:rsid w:val="007D42E2"/>
    <w:rsid w:val="007D4341"/>
    <w:rsid w:val="007D47C7"/>
    <w:rsid w:val="007D51C5"/>
    <w:rsid w:val="007E12A0"/>
    <w:rsid w:val="007E1781"/>
    <w:rsid w:val="007E28F0"/>
    <w:rsid w:val="007E56E6"/>
    <w:rsid w:val="007E6827"/>
    <w:rsid w:val="007E6A3D"/>
    <w:rsid w:val="007F0AE9"/>
    <w:rsid w:val="007F5A3A"/>
    <w:rsid w:val="007F6823"/>
    <w:rsid w:val="007F7800"/>
    <w:rsid w:val="008003D9"/>
    <w:rsid w:val="008013CC"/>
    <w:rsid w:val="00803351"/>
    <w:rsid w:val="008053FD"/>
    <w:rsid w:val="0080689E"/>
    <w:rsid w:val="00812B03"/>
    <w:rsid w:val="0081488D"/>
    <w:rsid w:val="008151B8"/>
    <w:rsid w:val="00817AFD"/>
    <w:rsid w:val="00825446"/>
    <w:rsid w:val="00837077"/>
    <w:rsid w:val="008377B9"/>
    <w:rsid w:val="0084265E"/>
    <w:rsid w:val="008429B2"/>
    <w:rsid w:val="00843192"/>
    <w:rsid w:val="0084439A"/>
    <w:rsid w:val="00844668"/>
    <w:rsid w:val="00851AE0"/>
    <w:rsid w:val="008521E5"/>
    <w:rsid w:val="00852371"/>
    <w:rsid w:val="00852719"/>
    <w:rsid w:val="00852963"/>
    <w:rsid w:val="00853782"/>
    <w:rsid w:val="008542B6"/>
    <w:rsid w:val="00854E65"/>
    <w:rsid w:val="00854EF0"/>
    <w:rsid w:val="00855527"/>
    <w:rsid w:val="00855C6B"/>
    <w:rsid w:val="008574DC"/>
    <w:rsid w:val="00857591"/>
    <w:rsid w:val="00862409"/>
    <w:rsid w:val="008633FE"/>
    <w:rsid w:val="008640C5"/>
    <w:rsid w:val="008661C2"/>
    <w:rsid w:val="00871B99"/>
    <w:rsid w:val="00872E60"/>
    <w:rsid w:val="00873315"/>
    <w:rsid w:val="008744C5"/>
    <w:rsid w:val="0087472D"/>
    <w:rsid w:val="00877EB9"/>
    <w:rsid w:val="008838CD"/>
    <w:rsid w:val="0088697C"/>
    <w:rsid w:val="00887D80"/>
    <w:rsid w:val="0089173A"/>
    <w:rsid w:val="00891CDC"/>
    <w:rsid w:val="00892B60"/>
    <w:rsid w:val="00892F92"/>
    <w:rsid w:val="008930EB"/>
    <w:rsid w:val="00893615"/>
    <w:rsid w:val="00895451"/>
    <w:rsid w:val="00897BC9"/>
    <w:rsid w:val="008A1AD6"/>
    <w:rsid w:val="008A2132"/>
    <w:rsid w:val="008A5FE5"/>
    <w:rsid w:val="008A6AC8"/>
    <w:rsid w:val="008B021D"/>
    <w:rsid w:val="008B1E39"/>
    <w:rsid w:val="008B3094"/>
    <w:rsid w:val="008B5E68"/>
    <w:rsid w:val="008C320C"/>
    <w:rsid w:val="008C656B"/>
    <w:rsid w:val="008D0879"/>
    <w:rsid w:val="008D3DAA"/>
    <w:rsid w:val="008D665E"/>
    <w:rsid w:val="008D6687"/>
    <w:rsid w:val="008E08D8"/>
    <w:rsid w:val="008E3271"/>
    <w:rsid w:val="008E3371"/>
    <w:rsid w:val="008E3F4A"/>
    <w:rsid w:val="008E5836"/>
    <w:rsid w:val="008E595C"/>
    <w:rsid w:val="008F05C9"/>
    <w:rsid w:val="008F334C"/>
    <w:rsid w:val="008F47C2"/>
    <w:rsid w:val="008F6626"/>
    <w:rsid w:val="00900C4D"/>
    <w:rsid w:val="009018FE"/>
    <w:rsid w:val="009033AD"/>
    <w:rsid w:val="0090718E"/>
    <w:rsid w:val="00911603"/>
    <w:rsid w:val="00912F8F"/>
    <w:rsid w:val="00917C91"/>
    <w:rsid w:val="00917E04"/>
    <w:rsid w:val="009211DC"/>
    <w:rsid w:val="0092481F"/>
    <w:rsid w:val="009251CA"/>
    <w:rsid w:val="00925358"/>
    <w:rsid w:val="00926058"/>
    <w:rsid w:val="00926259"/>
    <w:rsid w:val="00930428"/>
    <w:rsid w:val="0093102D"/>
    <w:rsid w:val="00931309"/>
    <w:rsid w:val="0093209C"/>
    <w:rsid w:val="00933407"/>
    <w:rsid w:val="00936933"/>
    <w:rsid w:val="00936C83"/>
    <w:rsid w:val="009404D6"/>
    <w:rsid w:val="00940D80"/>
    <w:rsid w:val="00942135"/>
    <w:rsid w:val="0094241B"/>
    <w:rsid w:val="00942D4B"/>
    <w:rsid w:val="00944C7B"/>
    <w:rsid w:val="00945A36"/>
    <w:rsid w:val="00946616"/>
    <w:rsid w:val="009479D7"/>
    <w:rsid w:val="00952C70"/>
    <w:rsid w:val="0095393F"/>
    <w:rsid w:val="0095395F"/>
    <w:rsid w:val="009549D0"/>
    <w:rsid w:val="00954A76"/>
    <w:rsid w:val="00954F23"/>
    <w:rsid w:val="00955CA6"/>
    <w:rsid w:val="009564D4"/>
    <w:rsid w:val="00957B53"/>
    <w:rsid w:val="00957E26"/>
    <w:rsid w:val="00960846"/>
    <w:rsid w:val="00963D47"/>
    <w:rsid w:val="009641DB"/>
    <w:rsid w:val="009667C1"/>
    <w:rsid w:val="00967FCC"/>
    <w:rsid w:val="009720D8"/>
    <w:rsid w:val="00973283"/>
    <w:rsid w:val="00975295"/>
    <w:rsid w:val="00975DCF"/>
    <w:rsid w:val="0098447C"/>
    <w:rsid w:val="0099063A"/>
    <w:rsid w:val="00993813"/>
    <w:rsid w:val="00994263"/>
    <w:rsid w:val="00994641"/>
    <w:rsid w:val="0099658E"/>
    <w:rsid w:val="009A07FD"/>
    <w:rsid w:val="009A1C4D"/>
    <w:rsid w:val="009A2030"/>
    <w:rsid w:val="009A2E82"/>
    <w:rsid w:val="009A6576"/>
    <w:rsid w:val="009A69E1"/>
    <w:rsid w:val="009A7BB7"/>
    <w:rsid w:val="009B27A3"/>
    <w:rsid w:val="009B6D4A"/>
    <w:rsid w:val="009C2597"/>
    <w:rsid w:val="009C28FC"/>
    <w:rsid w:val="009C418E"/>
    <w:rsid w:val="009C585E"/>
    <w:rsid w:val="009C59A4"/>
    <w:rsid w:val="009C670B"/>
    <w:rsid w:val="009C70F9"/>
    <w:rsid w:val="009D0FAA"/>
    <w:rsid w:val="009D1019"/>
    <w:rsid w:val="009D133E"/>
    <w:rsid w:val="009D54A3"/>
    <w:rsid w:val="009D5996"/>
    <w:rsid w:val="009D6A27"/>
    <w:rsid w:val="009D75B3"/>
    <w:rsid w:val="009D77C8"/>
    <w:rsid w:val="009E1713"/>
    <w:rsid w:val="009E2AAD"/>
    <w:rsid w:val="009E2E8D"/>
    <w:rsid w:val="009E3B2E"/>
    <w:rsid w:val="009E3E0F"/>
    <w:rsid w:val="009F630D"/>
    <w:rsid w:val="009F67CA"/>
    <w:rsid w:val="009F74D8"/>
    <w:rsid w:val="00A00816"/>
    <w:rsid w:val="00A00958"/>
    <w:rsid w:val="00A00A79"/>
    <w:rsid w:val="00A03F3E"/>
    <w:rsid w:val="00A04D48"/>
    <w:rsid w:val="00A06816"/>
    <w:rsid w:val="00A10152"/>
    <w:rsid w:val="00A103FC"/>
    <w:rsid w:val="00A108AE"/>
    <w:rsid w:val="00A12275"/>
    <w:rsid w:val="00A12777"/>
    <w:rsid w:val="00A1340E"/>
    <w:rsid w:val="00A168F4"/>
    <w:rsid w:val="00A1744F"/>
    <w:rsid w:val="00A20E3B"/>
    <w:rsid w:val="00A222AE"/>
    <w:rsid w:val="00A23FC0"/>
    <w:rsid w:val="00A23FF6"/>
    <w:rsid w:val="00A24589"/>
    <w:rsid w:val="00A2477F"/>
    <w:rsid w:val="00A2540B"/>
    <w:rsid w:val="00A263CC"/>
    <w:rsid w:val="00A27E43"/>
    <w:rsid w:val="00A300D4"/>
    <w:rsid w:val="00A3096D"/>
    <w:rsid w:val="00A31094"/>
    <w:rsid w:val="00A33175"/>
    <w:rsid w:val="00A35472"/>
    <w:rsid w:val="00A40378"/>
    <w:rsid w:val="00A41FA1"/>
    <w:rsid w:val="00A42E75"/>
    <w:rsid w:val="00A47A76"/>
    <w:rsid w:val="00A51B17"/>
    <w:rsid w:val="00A52632"/>
    <w:rsid w:val="00A52867"/>
    <w:rsid w:val="00A52F95"/>
    <w:rsid w:val="00A552D6"/>
    <w:rsid w:val="00A609C5"/>
    <w:rsid w:val="00A615CE"/>
    <w:rsid w:val="00A62B29"/>
    <w:rsid w:val="00A65AB6"/>
    <w:rsid w:val="00A6753E"/>
    <w:rsid w:val="00A67A63"/>
    <w:rsid w:val="00A71E5D"/>
    <w:rsid w:val="00A71FEC"/>
    <w:rsid w:val="00A729BB"/>
    <w:rsid w:val="00A73549"/>
    <w:rsid w:val="00A7422A"/>
    <w:rsid w:val="00A74361"/>
    <w:rsid w:val="00A77FE5"/>
    <w:rsid w:val="00A8082A"/>
    <w:rsid w:val="00A83B0F"/>
    <w:rsid w:val="00A84D28"/>
    <w:rsid w:val="00A86EF6"/>
    <w:rsid w:val="00A87997"/>
    <w:rsid w:val="00A87F10"/>
    <w:rsid w:val="00A9154D"/>
    <w:rsid w:val="00A938AC"/>
    <w:rsid w:val="00A95C4F"/>
    <w:rsid w:val="00A9787C"/>
    <w:rsid w:val="00A97BB8"/>
    <w:rsid w:val="00AA032A"/>
    <w:rsid w:val="00AA0CF3"/>
    <w:rsid w:val="00AA29FC"/>
    <w:rsid w:val="00AA2E7B"/>
    <w:rsid w:val="00AA3B9E"/>
    <w:rsid w:val="00AA4DC8"/>
    <w:rsid w:val="00AA682D"/>
    <w:rsid w:val="00AB04B2"/>
    <w:rsid w:val="00AB1491"/>
    <w:rsid w:val="00AB2661"/>
    <w:rsid w:val="00AB30F8"/>
    <w:rsid w:val="00AB3596"/>
    <w:rsid w:val="00AB35B3"/>
    <w:rsid w:val="00AB5C82"/>
    <w:rsid w:val="00AB6861"/>
    <w:rsid w:val="00AB7C82"/>
    <w:rsid w:val="00AC0DE7"/>
    <w:rsid w:val="00AC200A"/>
    <w:rsid w:val="00AC25F5"/>
    <w:rsid w:val="00AC29EA"/>
    <w:rsid w:val="00AC322B"/>
    <w:rsid w:val="00AC4810"/>
    <w:rsid w:val="00AC69CE"/>
    <w:rsid w:val="00AC75A8"/>
    <w:rsid w:val="00AD08B9"/>
    <w:rsid w:val="00AD0C62"/>
    <w:rsid w:val="00AD1905"/>
    <w:rsid w:val="00AD5770"/>
    <w:rsid w:val="00AD7806"/>
    <w:rsid w:val="00AE0B08"/>
    <w:rsid w:val="00AE2711"/>
    <w:rsid w:val="00AF1E11"/>
    <w:rsid w:val="00AF513B"/>
    <w:rsid w:val="00AF77C1"/>
    <w:rsid w:val="00AF7B65"/>
    <w:rsid w:val="00B01CCF"/>
    <w:rsid w:val="00B02165"/>
    <w:rsid w:val="00B05981"/>
    <w:rsid w:val="00B05EC4"/>
    <w:rsid w:val="00B11771"/>
    <w:rsid w:val="00B11B2F"/>
    <w:rsid w:val="00B14E4F"/>
    <w:rsid w:val="00B163E5"/>
    <w:rsid w:val="00B17398"/>
    <w:rsid w:val="00B219C2"/>
    <w:rsid w:val="00B21D2A"/>
    <w:rsid w:val="00B23A88"/>
    <w:rsid w:val="00B23F37"/>
    <w:rsid w:val="00B253F1"/>
    <w:rsid w:val="00B27619"/>
    <w:rsid w:val="00B27C35"/>
    <w:rsid w:val="00B27CF0"/>
    <w:rsid w:val="00B30469"/>
    <w:rsid w:val="00B30814"/>
    <w:rsid w:val="00B3305B"/>
    <w:rsid w:val="00B34235"/>
    <w:rsid w:val="00B35584"/>
    <w:rsid w:val="00B358A5"/>
    <w:rsid w:val="00B3639C"/>
    <w:rsid w:val="00B4198C"/>
    <w:rsid w:val="00B42289"/>
    <w:rsid w:val="00B4281E"/>
    <w:rsid w:val="00B431F4"/>
    <w:rsid w:val="00B44177"/>
    <w:rsid w:val="00B44A2C"/>
    <w:rsid w:val="00B46D22"/>
    <w:rsid w:val="00B4707A"/>
    <w:rsid w:val="00B47F5F"/>
    <w:rsid w:val="00B50C1F"/>
    <w:rsid w:val="00B51AF3"/>
    <w:rsid w:val="00B51B1D"/>
    <w:rsid w:val="00B5510A"/>
    <w:rsid w:val="00B556A9"/>
    <w:rsid w:val="00B60E38"/>
    <w:rsid w:val="00B62066"/>
    <w:rsid w:val="00B6319A"/>
    <w:rsid w:val="00B65DCF"/>
    <w:rsid w:val="00B6744A"/>
    <w:rsid w:val="00B674BF"/>
    <w:rsid w:val="00B70A26"/>
    <w:rsid w:val="00B70AE8"/>
    <w:rsid w:val="00B711B1"/>
    <w:rsid w:val="00B81302"/>
    <w:rsid w:val="00B84752"/>
    <w:rsid w:val="00B90162"/>
    <w:rsid w:val="00B92399"/>
    <w:rsid w:val="00B94D65"/>
    <w:rsid w:val="00B959B2"/>
    <w:rsid w:val="00B95A6B"/>
    <w:rsid w:val="00B96D69"/>
    <w:rsid w:val="00BA0235"/>
    <w:rsid w:val="00BA1CE0"/>
    <w:rsid w:val="00BA1DAD"/>
    <w:rsid w:val="00BA4766"/>
    <w:rsid w:val="00BB111F"/>
    <w:rsid w:val="00BB4766"/>
    <w:rsid w:val="00BB4F96"/>
    <w:rsid w:val="00BB78DB"/>
    <w:rsid w:val="00BC5F6A"/>
    <w:rsid w:val="00BC6775"/>
    <w:rsid w:val="00BD078E"/>
    <w:rsid w:val="00BD2EFC"/>
    <w:rsid w:val="00BD339C"/>
    <w:rsid w:val="00BD3968"/>
    <w:rsid w:val="00BD5B8F"/>
    <w:rsid w:val="00BD6349"/>
    <w:rsid w:val="00BE0821"/>
    <w:rsid w:val="00BE2682"/>
    <w:rsid w:val="00BE3543"/>
    <w:rsid w:val="00BE41C3"/>
    <w:rsid w:val="00BE54DF"/>
    <w:rsid w:val="00BE7FAD"/>
    <w:rsid w:val="00BF0040"/>
    <w:rsid w:val="00BF1085"/>
    <w:rsid w:val="00BF1398"/>
    <w:rsid w:val="00BF2157"/>
    <w:rsid w:val="00BF41AF"/>
    <w:rsid w:val="00BF4931"/>
    <w:rsid w:val="00BF503F"/>
    <w:rsid w:val="00BF53AD"/>
    <w:rsid w:val="00BF7CC2"/>
    <w:rsid w:val="00C02EDE"/>
    <w:rsid w:val="00C03544"/>
    <w:rsid w:val="00C04172"/>
    <w:rsid w:val="00C045D1"/>
    <w:rsid w:val="00C05AC7"/>
    <w:rsid w:val="00C079D1"/>
    <w:rsid w:val="00C13EB0"/>
    <w:rsid w:val="00C157D4"/>
    <w:rsid w:val="00C15BE8"/>
    <w:rsid w:val="00C15DE1"/>
    <w:rsid w:val="00C1665C"/>
    <w:rsid w:val="00C1790C"/>
    <w:rsid w:val="00C208E5"/>
    <w:rsid w:val="00C215E9"/>
    <w:rsid w:val="00C21A06"/>
    <w:rsid w:val="00C23809"/>
    <w:rsid w:val="00C255F6"/>
    <w:rsid w:val="00C25DB5"/>
    <w:rsid w:val="00C263E7"/>
    <w:rsid w:val="00C2723D"/>
    <w:rsid w:val="00C34474"/>
    <w:rsid w:val="00C34BDC"/>
    <w:rsid w:val="00C3561D"/>
    <w:rsid w:val="00C362E1"/>
    <w:rsid w:val="00C400A1"/>
    <w:rsid w:val="00C40C40"/>
    <w:rsid w:val="00C4165E"/>
    <w:rsid w:val="00C43ECE"/>
    <w:rsid w:val="00C45C43"/>
    <w:rsid w:val="00C46A99"/>
    <w:rsid w:val="00C4778A"/>
    <w:rsid w:val="00C50149"/>
    <w:rsid w:val="00C52C40"/>
    <w:rsid w:val="00C55885"/>
    <w:rsid w:val="00C575C3"/>
    <w:rsid w:val="00C61894"/>
    <w:rsid w:val="00C62BE7"/>
    <w:rsid w:val="00C64FB6"/>
    <w:rsid w:val="00C660E5"/>
    <w:rsid w:val="00C71675"/>
    <w:rsid w:val="00C82729"/>
    <w:rsid w:val="00C83390"/>
    <w:rsid w:val="00C86A15"/>
    <w:rsid w:val="00C87A85"/>
    <w:rsid w:val="00C87E6D"/>
    <w:rsid w:val="00C94139"/>
    <w:rsid w:val="00C9457C"/>
    <w:rsid w:val="00C961A9"/>
    <w:rsid w:val="00CA0204"/>
    <w:rsid w:val="00CA1EE0"/>
    <w:rsid w:val="00CA2B37"/>
    <w:rsid w:val="00CA5D52"/>
    <w:rsid w:val="00CA760D"/>
    <w:rsid w:val="00CB4B35"/>
    <w:rsid w:val="00CB57C8"/>
    <w:rsid w:val="00CB656D"/>
    <w:rsid w:val="00CB7BD5"/>
    <w:rsid w:val="00CC4125"/>
    <w:rsid w:val="00CC4B2A"/>
    <w:rsid w:val="00CC4D45"/>
    <w:rsid w:val="00CC7315"/>
    <w:rsid w:val="00CC7A55"/>
    <w:rsid w:val="00CD4415"/>
    <w:rsid w:val="00CD56AD"/>
    <w:rsid w:val="00CD67F7"/>
    <w:rsid w:val="00CD7C52"/>
    <w:rsid w:val="00CE49FD"/>
    <w:rsid w:val="00CE5003"/>
    <w:rsid w:val="00CE6686"/>
    <w:rsid w:val="00CF66EB"/>
    <w:rsid w:val="00D00054"/>
    <w:rsid w:val="00D00C2C"/>
    <w:rsid w:val="00D01029"/>
    <w:rsid w:val="00D040A4"/>
    <w:rsid w:val="00D0416C"/>
    <w:rsid w:val="00D079D3"/>
    <w:rsid w:val="00D10826"/>
    <w:rsid w:val="00D1389F"/>
    <w:rsid w:val="00D143A6"/>
    <w:rsid w:val="00D17299"/>
    <w:rsid w:val="00D17A72"/>
    <w:rsid w:val="00D17EF3"/>
    <w:rsid w:val="00D20A6C"/>
    <w:rsid w:val="00D20B8B"/>
    <w:rsid w:val="00D22C84"/>
    <w:rsid w:val="00D25875"/>
    <w:rsid w:val="00D26B23"/>
    <w:rsid w:val="00D27555"/>
    <w:rsid w:val="00D31E0F"/>
    <w:rsid w:val="00D3243E"/>
    <w:rsid w:val="00D32A38"/>
    <w:rsid w:val="00D34B3F"/>
    <w:rsid w:val="00D364A9"/>
    <w:rsid w:val="00D36C84"/>
    <w:rsid w:val="00D416E1"/>
    <w:rsid w:val="00D41740"/>
    <w:rsid w:val="00D418A0"/>
    <w:rsid w:val="00D4411B"/>
    <w:rsid w:val="00D46D98"/>
    <w:rsid w:val="00D479DE"/>
    <w:rsid w:val="00D47E06"/>
    <w:rsid w:val="00D50147"/>
    <w:rsid w:val="00D53EB5"/>
    <w:rsid w:val="00D60D58"/>
    <w:rsid w:val="00D614A2"/>
    <w:rsid w:val="00D625B3"/>
    <w:rsid w:val="00D63477"/>
    <w:rsid w:val="00D64391"/>
    <w:rsid w:val="00D70D0D"/>
    <w:rsid w:val="00D72862"/>
    <w:rsid w:val="00D72A1D"/>
    <w:rsid w:val="00D73601"/>
    <w:rsid w:val="00D74598"/>
    <w:rsid w:val="00D75FC6"/>
    <w:rsid w:val="00D767E9"/>
    <w:rsid w:val="00D7738E"/>
    <w:rsid w:val="00D8067A"/>
    <w:rsid w:val="00D815E0"/>
    <w:rsid w:val="00D815EB"/>
    <w:rsid w:val="00D81DD7"/>
    <w:rsid w:val="00D85312"/>
    <w:rsid w:val="00D876A7"/>
    <w:rsid w:val="00D912B3"/>
    <w:rsid w:val="00D95F5D"/>
    <w:rsid w:val="00D96A17"/>
    <w:rsid w:val="00D9707D"/>
    <w:rsid w:val="00DA46A2"/>
    <w:rsid w:val="00DA5AA2"/>
    <w:rsid w:val="00DA5D43"/>
    <w:rsid w:val="00DA6FDE"/>
    <w:rsid w:val="00DA7180"/>
    <w:rsid w:val="00DA7CAA"/>
    <w:rsid w:val="00DB24B4"/>
    <w:rsid w:val="00DB3E21"/>
    <w:rsid w:val="00DB4588"/>
    <w:rsid w:val="00DB4D6F"/>
    <w:rsid w:val="00DB6CC4"/>
    <w:rsid w:val="00DB7D5A"/>
    <w:rsid w:val="00DC2217"/>
    <w:rsid w:val="00DC299D"/>
    <w:rsid w:val="00DC4F50"/>
    <w:rsid w:val="00DC5797"/>
    <w:rsid w:val="00DC6010"/>
    <w:rsid w:val="00DC70BF"/>
    <w:rsid w:val="00DD1B51"/>
    <w:rsid w:val="00DD1C72"/>
    <w:rsid w:val="00DD1F04"/>
    <w:rsid w:val="00DD582D"/>
    <w:rsid w:val="00DE0520"/>
    <w:rsid w:val="00DF0317"/>
    <w:rsid w:val="00DF0468"/>
    <w:rsid w:val="00DF0DEE"/>
    <w:rsid w:val="00DF2C97"/>
    <w:rsid w:val="00DF33C2"/>
    <w:rsid w:val="00DF4098"/>
    <w:rsid w:val="00DF4851"/>
    <w:rsid w:val="00DF7152"/>
    <w:rsid w:val="00DF78F9"/>
    <w:rsid w:val="00E0127E"/>
    <w:rsid w:val="00E01B3F"/>
    <w:rsid w:val="00E02AE3"/>
    <w:rsid w:val="00E03FE6"/>
    <w:rsid w:val="00E0416D"/>
    <w:rsid w:val="00E05D2F"/>
    <w:rsid w:val="00E0640F"/>
    <w:rsid w:val="00E1052C"/>
    <w:rsid w:val="00E11A24"/>
    <w:rsid w:val="00E13585"/>
    <w:rsid w:val="00E14445"/>
    <w:rsid w:val="00E151F3"/>
    <w:rsid w:val="00E152D4"/>
    <w:rsid w:val="00E15DA2"/>
    <w:rsid w:val="00E16CB0"/>
    <w:rsid w:val="00E212A8"/>
    <w:rsid w:val="00E219BD"/>
    <w:rsid w:val="00E23462"/>
    <w:rsid w:val="00E2619A"/>
    <w:rsid w:val="00E268F4"/>
    <w:rsid w:val="00E27099"/>
    <w:rsid w:val="00E27F94"/>
    <w:rsid w:val="00E30E64"/>
    <w:rsid w:val="00E3109D"/>
    <w:rsid w:val="00E3117E"/>
    <w:rsid w:val="00E3523D"/>
    <w:rsid w:val="00E36AEA"/>
    <w:rsid w:val="00E379C0"/>
    <w:rsid w:val="00E4089D"/>
    <w:rsid w:val="00E44114"/>
    <w:rsid w:val="00E463B8"/>
    <w:rsid w:val="00E479DB"/>
    <w:rsid w:val="00E55C1D"/>
    <w:rsid w:val="00E5775C"/>
    <w:rsid w:val="00E60CA3"/>
    <w:rsid w:val="00E62A8C"/>
    <w:rsid w:val="00E63E59"/>
    <w:rsid w:val="00E6700B"/>
    <w:rsid w:val="00E676CE"/>
    <w:rsid w:val="00E67ACB"/>
    <w:rsid w:val="00E67B09"/>
    <w:rsid w:val="00E727EF"/>
    <w:rsid w:val="00E72D63"/>
    <w:rsid w:val="00E72EF9"/>
    <w:rsid w:val="00E738A4"/>
    <w:rsid w:val="00E74093"/>
    <w:rsid w:val="00E74B80"/>
    <w:rsid w:val="00E75458"/>
    <w:rsid w:val="00E76374"/>
    <w:rsid w:val="00E764B2"/>
    <w:rsid w:val="00E76505"/>
    <w:rsid w:val="00E76AEF"/>
    <w:rsid w:val="00E7740C"/>
    <w:rsid w:val="00E815CC"/>
    <w:rsid w:val="00E81A35"/>
    <w:rsid w:val="00E85BF1"/>
    <w:rsid w:val="00E86706"/>
    <w:rsid w:val="00E90488"/>
    <w:rsid w:val="00E906D4"/>
    <w:rsid w:val="00E910CF"/>
    <w:rsid w:val="00E9462A"/>
    <w:rsid w:val="00E956A1"/>
    <w:rsid w:val="00E975D3"/>
    <w:rsid w:val="00E976B4"/>
    <w:rsid w:val="00EA0A8B"/>
    <w:rsid w:val="00EA0F0A"/>
    <w:rsid w:val="00EA104C"/>
    <w:rsid w:val="00EA28B9"/>
    <w:rsid w:val="00EA3945"/>
    <w:rsid w:val="00EA5705"/>
    <w:rsid w:val="00EA5941"/>
    <w:rsid w:val="00EA6893"/>
    <w:rsid w:val="00EA7C05"/>
    <w:rsid w:val="00EB3235"/>
    <w:rsid w:val="00EB7360"/>
    <w:rsid w:val="00EB7B30"/>
    <w:rsid w:val="00EC3686"/>
    <w:rsid w:val="00EC423A"/>
    <w:rsid w:val="00EC6310"/>
    <w:rsid w:val="00EC6935"/>
    <w:rsid w:val="00ED0E18"/>
    <w:rsid w:val="00ED0F91"/>
    <w:rsid w:val="00ED1AE6"/>
    <w:rsid w:val="00ED1D36"/>
    <w:rsid w:val="00EE0658"/>
    <w:rsid w:val="00EE383F"/>
    <w:rsid w:val="00EE52EA"/>
    <w:rsid w:val="00EF0053"/>
    <w:rsid w:val="00EF1E90"/>
    <w:rsid w:val="00EF71E9"/>
    <w:rsid w:val="00EF7324"/>
    <w:rsid w:val="00F01D63"/>
    <w:rsid w:val="00F02054"/>
    <w:rsid w:val="00F03C8D"/>
    <w:rsid w:val="00F058EA"/>
    <w:rsid w:val="00F06CD0"/>
    <w:rsid w:val="00F07F13"/>
    <w:rsid w:val="00F13E54"/>
    <w:rsid w:val="00F146FA"/>
    <w:rsid w:val="00F167C3"/>
    <w:rsid w:val="00F172D5"/>
    <w:rsid w:val="00F20D7B"/>
    <w:rsid w:val="00F23EF8"/>
    <w:rsid w:val="00F24B4B"/>
    <w:rsid w:val="00F2655E"/>
    <w:rsid w:val="00F26912"/>
    <w:rsid w:val="00F2777E"/>
    <w:rsid w:val="00F27898"/>
    <w:rsid w:val="00F3054B"/>
    <w:rsid w:val="00F31BB8"/>
    <w:rsid w:val="00F35341"/>
    <w:rsid w:val="00F4016D"/>
    <w:rsid w:val="00F412A4"/>
    <w:rsid w:val="00F41397"/>
    <w:rsid w:val="00F42ACB"/>
    <w:rsid w:val="00F439BF"/>
    <w:rsid w:val="00F460BC"/>
    <w:rsid w:val="00F536A5"/>
    <w:rsid w:val="00F55489"/>
    <w:rsid w:val="00F5619A"/>
    <w:rsid w:val="00F56A08"/>
    <w:rsid w:val="00F627E1"/>
    <w:rsid w:val="00F62FF8"/>
    <w:rsid w:val="00F63674"/>
    <w:rsid w:val="00F63709"/>
    <w:rsid w:val="00F639B4"/>
    <w:rsid w:val="00F63C35"/>
    <w:rsid w:val="00F65BF0"/>
    <w:rsid w:val="00F67790"/>
    <w:rsid w:val="00F7169D"/>
    <w:rsid w:val="00F71D47"/>
    <w:rsid w:val="00F73155"/>
    <w:rsid w:val="00F74095"/>
    <w:rsid w:val="00F743CA"/>
    <w:rsid w:val="00F75236"/>
    <w:rsid w:val="00F8211C"/>
    <w:rsid w:val="00F83760"/>
    <w:rsid w:val="00F8569B"/>
    <w:rsid w:val="00F85AA3"/>
    <w:rsid w:val="00F86942"/>
    <w:rsid w:val="00F87054"/>
    <w:rsid w:val="00F873E5"/>
    <w:rsid w:val="00F902C9"/>
    <w:rsid w:val="00F92CB7"/>
    <w:rsid w:val="00F975E1"/>
    <w:rsid w:val="00F97ACE"/>
    <w:rsid w:val="00FA146D"/>
    <w:rsid w:val="00FA2DD0"/>
    <w:rsid w:val="00FA3293"/>
    <w:rsid w:val="00FA7BDA"/>
    <w:rsid w:val="00FB1BCA"/>
    <w:rsid w:val="00FB2811"/>
    <w:rsid w:val="00FB35DB"/>
    <w:rsid w:val="00FB3662"/>
    <w:rsid w:val="00FB41FC"/>
    <w:rsid w:val="00FB4470"/>
    <w:rsid w:val="00FB7A0C"/>
    <w:rsid w:val="00FC0496"/>
    <w:rsid w:val="00FC06F7"/>
    <w:rsid w:val="00FC3ECD"/>
    <w:rsid w:val="00FC4978"/>
    <w:rsid w:val="00FC4A34"/>
    <w:rsid w:val="00FC4B35"/>
    <w:rsid w:val="00FC5766"/>
    <w:rsid w:val="00FC6847"/>
    <w:rsid w:val="00FD08EC"/>
    <w:rsid w:val="00FD0931"/>
    <w:rsid w:val="00FD3D94"/>
    <w:rsid w:val="00FD5071"/>
    <w:rsid w:val="00FE1D85"/>
    <w:rsid w:val="00FE21D3"/>
    <w:rsid w:val="00FE3D6A"/>
    <w:rsid w:val="00FE4F2C"/>
    <w:rsid w:val="00FF01D7"/>
    <w:rsid w:val="00FF0280"/>
    <w:rsid w:val="00FF0DE4"/>
    <w:rsid w:val="00FF0E04"/>
    <w:rsid w:val="00FF16B3"/>
    <w:rsid w:val="00FF477B"/>
    <w:rsid w:val="00FF4BB9"/>
    <w:rsid w:val="00FF784E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D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64D4"/>
    <w:pPr>
      <w:keepNext/>
      <w:ind w:left="350"/>
      <w:jc w:val="center"/>
      <w:outlineLvl w:val="0"/>
    </w:pPr>
    <w:rPr>
      <w:b/>
      <w:kern w:val="32"/>
    </w:rPr>
  </w:style>
  <w:style w:type="paragraph" w:styleId="2">
    <w:name w:val="heading 2"/>
    <w:basedOn w:val="a"/>
    <w:next w:val="a"/>
    <w:link w:val="20"/>
    <w:unhideWhenUsed/>
    <w:qFormat/>
    <w:rsid w:val="009564D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9564D4"/>
    <w:pPr>
      <w:ind w:firstLine="567"/>
      <w:jc w:val="both"/>
      <w:outlineLvl w:val="2"/>
    </w:pPr>
    <w:rPr>
      <w:b/>
      <w:i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64D4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customStyle="1" w:styleId="20">
    <w:name w:val="Заголовок 2 Знак"/>
    <w:link w:val="2"/>
    <w:rsid w:val="009564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564D4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styleId="a3">
    <w:name w:val="Hyperlink"/>
    <w:unhideWhenUsed/>
    <w:rsid w:val="009564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4D4"/>
    <w:pPr>
      <w:suppressAutoHyphens/>
      <w:spacing w:before="100" w:after="100"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56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11"/>
    <w:uiPriority w:val="99"/>
    <w:unhideWhenUsed/>
    <w:rsid w:val="00956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link w:val="a7"/>
    <w:uiPriority w:val="99"/>
    <w:locked/>
    <w:rsid w:val="0095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9564D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link w:val="a9"/>
    <w:uiPriority w:val="99"/>
    <w:rsid w:val="009564D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64D4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rsid w:val="0095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564D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9564D4"/>
    <w:pPr>
      <w:spacing w:after="120" w:line="480" w:lineRule="auto"/>
    </w:pPr>
  </w:style>
  <w:style w:type="character" w:customStyle="1" w:styleId="210">
    <w:name w:val="Основной текст 2 Знак1"/>
    <w:link w:val="21"/>
    <w:uiPriority w:val="99"/>
    <w:semiHidden/>
    <w:locked/>
    <w:rsid w:val="009564D4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22">
    <w:name w:val="Основной текст 2 Знак"/>
    <w:uiPriority w:val="99"/>
    <w:semiHidden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9564D4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link w:val="23"/>
    <w:uiPriority w:val="99"/>
    <w:semiHidden/>
    <w:locked/>
    <w:rsid w:val="0095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956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12"/>
    <w:uiPriority w:val="99"/>
    <w:semiHidden/>
    <w:unhideWhenUsed/>
    <w:rsid w:val="009564D4"/>
    <w:rPr>
      <w:rFonts w:ascii="Tahoma" w:hAnsi="Tahom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sid w:val="00956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uiPriority w:val="99"/>
    <w:semiHidden/>
    <w:rsid w:val="009564D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9564D4"/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9564D4"/>
    <w:pPr>
      <w:ind w:left="720"/>
      <w:contextualSpacing/>
    </w:pPr>
  </w:style>
  <w:style w:type="paragraph" w:customStyle="1" w:styleId="ConsPlusNormal">
    <w:name w:val="ConsPlusNormal"/>
    <w:rsid w:val="009564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9564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3">
    <w:name w:val="Содержимое таблицы"/>
    <w:basedOn w:val="a"/>
    <w:uiPriority w:val="99"/>
    <w:semiHidden/>
    <w:rsid w:val="009564D4"/>
    <w:pPr>
      <w:suppressLineNumbers/>
      <w:suppressAutoHyphens/>
    </w:pPr>
    <w:rPr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semiHidden/>
    <w:rsid w:val="009564D4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56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564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2">
    <w:name w:val="Основной текст 21"/>
    <w:basedOn w:val="a"/>
    <w:uiPriority w:val="99"/>
    <w:semiHidden/>
    <w:rsid w:val="009564D4"/>
    <w:pPr>
      <w:overflowPunct w:val="0"/>
      <w:autoSpaceDE w:val="0"/>
      <w:autoSpaceDN w:val="0"/>
      <w:adjustRightInd w:val="0"/>
      <w:ind w:firstLine="720"/>
      <w:jc w:val="both"/>
    </w:pPr>
    <w:rPr>
      <w:spacing w:val="-20"/>
    </w:rPr>
  </w:style>
  <w:style w:type="paragraph" w:customStyle="1" w:styleId="13">
    <w:name w:val="Цитата1"/>
    <w:basedOn w:val="a"/>
    <w:uiPriority w:val="99"/>
    <w:semiHidden/>
    <w:rsid w:val="009564D4"/>
    <w:pPr>
      <w:widowControl w:val="0"/>
      <w:suppressAutoHyphens/>
      <w:ind w:left="-57" w:right="-57"/>
      <w:jc w:val="center"/>
    </w:pPr>
    <w:rPr>
      <w:rFonts w:eastAsia="Arial Unicode MS"/>
      <w:kern w:val="2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9564D4"/>
  </w:style>
  <w:style w:type="character" w:customStyle="1" w:styleId="FontStyle27">
    <w:name w:val="Font Style27"/>
    <w:uiPriority w:val="99"/>
    <w:rsid w:val="009564D4"/>
    <w:rPr>
      <w:rFonts w:ascii="Times New Roman" w:hAnsi="Times New Roman" w:cs="Times New Roman" w:hint="default"/>
      <w:sz w:val="22"/>
      <w:szCs w:val="22"/>
    </w:rPr>
  </w:style>
  <w:style w:type="paragraph" w:styleId="af4">
    <w:name w:val="Subtitle"/>
    <w:basedOn w:val="a"/>
    <w:next w:val="a"/>
    <w:link w:val="af5"/>
    <w:qFormat/>
    <w:rsid w:val="00BD078E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5">
    <w:name w:val="Подзаголовок Знак"/>
    <w:link w:val="af4"/>
    <w:rsid w:val="00BD078E"/>
    <w:rPr>
      <w:rFonts w:ascii="Cambria" w:eastAsia="Times New Roman" w:hAnsi="Cambria"/>
      <w:sz w:val="24"/>
      <w:szCs w:val="24"/>
      <w:lang w:eastAsia="en-US"/>
    </w:rPr>
  </w:style>
  <w:style w:type="character" w:customStyle="1" w:styleId="14">
    <w:name w:val="Верхний колонтитул Знак1"/>
    <w:uiPriority w:val="99"/>
    <w:semiHidden/>
    <w:locked/>
    <w:rsid w:val="00773DF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3E67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basedOn w:val="a0"/>
    <w:uiPriority w:val="22"/>
    <w:qFormat/>
    <w:rsid w:val="00A67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63EF-6409-429C-B38D-DBFC3B1D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1851</CharactersWithSpaces>
  <SharedDoc>false</SharedDoc>
  <HLinks>
    <vt:vector size="108" baseType="variant">
      <vt:variant>
        <vt:i4>327723</vt:i4>
      </vt:variant>
      <vt:variant>
        <vt:i4>51</vt:i4>
      </vt:variant>
      <vt:variant>
        <vt:i4>0</vt:i4>
      </vt:variant>
      <vt:variant>
        <vt:i4>5</vt:i4>
      </vt:variant>
      <vt:variant>
        <vt:lpwstr>mailto:gil@stavadm.ru</vt:lpwstr>
      </vt:variant>
      <vt:variant>
        <vt:lpwstr/>
      </vt:variant>
      <vt:variant>
        <vt:i4>2293836</vt:i4>
      </vt:variant>
      <vt:variant>
        <vt:i4>48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7143475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5308416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consultantplus://offline/ref=B100B1966F664C229931459FE490D4E6860C5467B19814A140ED255CDA6F4616F623A1F10F5118F1226A5Ex9O0F</vt:lpwstr>
      </vt:variant>
      <vt:variant>
        <vt:lpwstr/>
      </vt:variant>
      <vt:variant>
        <vt:i4>5308508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consultantplus://offline/ref=B100B1966F664C229931459FE490D4E6860C5467B19814A140ED255CDA6F4616F623A1F10F5118F122635Cx9O8F</vt:lpwstr>
      </vt:variant>
      <vt:variant>
        <vt:lpwstr/>
      </vt:variant>
      <vt:variant>
        <vt:i4>5308508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consultantplus://offline/ref=B100B1966F664C229931459FE490D4E6860C5467B19814A140ED255CDA6F4616F623A1F10F5118F122635Cx9O8F</vt:lpwstr>
      </vt:variant>
      <vt:variant>
        <vt:lpwstr/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6291510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7405678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6815853</vt:i4>
      </vt:variant>
      <vt:variant>
        <vt:i4>3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SM.Surikova</dc:creator>
  <cp:lastModifiedBy>YS.Dmitrieva</cp:lastModifiedBy>
  <cp:revision>2</cp:revision>
  <cp:lastPrinted>2016-08-09T08:20:00Z</cp:lastPrinted>
  <dcterms:created xsi:type="dcterms:W3CDTF">2017-03-15T12:27:00Z</dcterms:created>
  <dcterms:modified xsi:type="dcterms:W3CDTF">2017-03-15T12:27:00Z</dcterms:modified>
</cp:coreProperties>
</file>